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DDDF8" w14:textId="77777777" w:rsidR="000E5986" w:rsidRDefault="000E5986">
      <w:pPr>
        <w:pStyle w:val="a3"/>
        <w:rPr>
          <w:rFonts w:hint="eastAsia"/>
        </w:rPr>
      </w:pPr>
    </w:p>
    <w:p w14:paraId="05E9C7ED" w14:textId="5E1971C1" w:rsidR="00421437" w:rsidRDefault="00000000">
      <w:pPr>
        <w:pStyle w:val="a3"/>
      </w:pPr>
      <w:r>
        <w:t>守成クラブ福島会場</w:t>
      </w:r>
      <w:r>
        <w:rPr>
          <w:spacing w:val="31"/>
          <w:w w:val="150"/>
        </w:rPr>
        <w:t xml:space="preserve"> </w:t>
      </w:r>
      <w:r>
        <w:rPr>
          <w:spacing w:val="-3"/>
        </w:rPr>
        <w:t>運営事項</w:t>
      </w:r>
    </w:p>
    <w:p w14:paraId="74A782B8" w14:textId="77777777" w:rsidR="00421437" w:rsidRDefault="00421437">
      <w:pPr>
        <w:pStyle w:val="a4"/>
        <w:spacing w:before="2"/>
        <w:rPr>
          <w:b/>
          <w:sz w:val="33"/>
        </w:rPr>
      </w:pPr>
    </w:p>
    <w:p w14:paraId="594ED2D0" w14:textId="77777777" w:rsidR="00421437" w:rsidRDefault="00000000">
      <w:pPr>
        <w:tabs>
          <w:tab w:val="left" w:pos="1375"/>
        </w:tabs>
        <w:spacing w:line="307" w:lineRule="auto"/>
        <w:ind w:left="1371" w:right="38" w:hanging="1210"/>
      </w:pPr>
      <w:r>
        <w:rPr>
          <w:b/>
          <w:spacing w:val="-4"/>
        </w:rPr>
        <w:t>運営理念</w:t>
      </w:r>
      <w:r>
        <w:rPr>
          <w:b/>
        </w:rPr>
        <w:tab/>
      </w:r>
      <w:r>
        <w:rPr>
          <w:b/>
        </w:rPr>
        <w:tab/>
      </w:r>
      <w:r>
        <w:rPr>
          <w:spacing w:val="-2"/>
        </w:rPr>
        <w:t>会員相互の商売拡、向上を目指す運営を行う。ひとりはみんなの為に</w:t>
      </w:r>
    </w:p>
    <w:p w14:paraId="3FFA6D13" w14:textId="77777777" w:rsidR="00421437" w:rsidRDefault="00000000">
      <w:pPr>
        <w:spacing w:line="280" w:lineRule="exact"/>
        <w:ind w:left="2251"/>
      </w:pPr>
      <w:r>
        <w:rPr>
          <w:spacing w:val="-3"/>
        </w:rPr>
        <w:t>みんなはひとりの為に</w:t>
      </w:r>
    </w:p>
    <w:p w14:paraId="040A50E9" w14:textId="29DB6458" w:rsidR="00421437" w:rsidRPr="000E5986" w:rsidRDefault="00000000" w:rsidP="000E5986">
      <w:pPr>
        <w:spacing w:before="1"/>
        <w:rPr>
          <w:rFonts w:hint="eastAsia"/>
          <w:color w:val="0D0D0D" w:themeColor="text1" w:themeTint="F2"/>
          <w:sz w:val="35"/>
        </w:rPr>
        <w:sectPr w:rsidR="00421437" w:rsidRPr="000E5986">
          <w:type w:val="continuous"/>
          <w:pgSz w:w="11910" w:h="16840"/>
          <w:pgMar w:top="1940" w:right="1580" w:bottom="280" w:left="1540" w:header="720" w:footer="720" w:gutter="0"/>
          <w:cols w:num="2" w:space="720" w:equalWidth="0">
            <w:col w:w="6038" w:space="1102"/>
            <w:col w:w="1650"/>
          </w:cols>
        </w:sectPr>
      </w:pPr>
      <w:r w:rsidRPr="000E5986">
        <w:rPr>
          <w:rFonts w:hint="eastAsia"/>
          <w:color w:val="0D0D0D" w:themeColor="text1" w:themeTint="F2"/>
          <w:spacing w:val="-21"/>
        </w:rPr>
        <w:t>令和</w:t>
      </w:r>
      <w:r w:rsidR="000E5986" w:rsidRPr="000E5986">
        <w:rPr>
          <w:rFonts w:ascii="Century" w:hint="eastAsia"/>
          <w:color w:val="0D0D0D" w:themeColor="text1" w:themeTint="F2"/>
          <w:spacing w:val="-2"/>
        </w:rPr>
        <w:t>５</w:t>
      </w:r>
      <w:r w:rsidRPr="000E5986">
        <w:rPr>
          <w:color w:val="0D0D0D" w:themeColor="text1" w:themeTint="F2"/>
          <w:spacing w:val="-30"/>
        </w:rPr>
        <w:t>年</w:t>
      </w:r>
      <w:r w:rsidR="000E5986" w:rsidRPr="000E5986">
        <w:rPr>
          <w:rFonts w:hint="eastAsia"/>
          <w:color w:val="0D0D0D" w:themeColor="text1" w:themeTint="F2"/>
          <w:spacing w:val="-30"/>
        </w:rPr>
        <w:t>６</w:t>
      </w:r>
      <w:r w:rsidRPr="000E5986">
        <w:rPr>
          <w:color w:val="0D0D0D" w:themeColor="text1" w:themeTint="F2"/>
          <w:spacing w:val="-10"/>
        </w:rPr>
        <w:t>月</w:t>
      </w:r>
      <w:r w:rsidR="000E5986" w:rsidRPr="000E5986">
        <w:rPr>
          <w:rFonts w:hint="eastAsia"/>
          <w:color w:val="0D0D0D" w:themeColor="text1" w:themeTint="F2"/>
          <w:spacing w:val="-10"/>
        </w:rPr>
        <w:t>１日</w:t>
      </w:r>
    </w:p>
    <w:p w14:paraId="1ACEB8EA" w14:textId="77777777" w:rsidR="00421437" w:rsidRDefault="00421437">
      <w:pPr>
        <w:pStyle w:val="a4"/>
        <w:spacing w:before="9"/>
        <w:rPr>
          <w:sz w:val="26"/>
        </w:rPr>
      </w:pPr>
    </w:p>
    <w:p w14:paraId="07989A50" w14:textId="77777777" w:rsidR="00421437" w:rsidRDefault="00000000">
      <w:pPr>
        <w:tabs>
          <w:tab w:val="left" w:pos="1374"/>
        </w:tabs>
        <w:spacing w:before="96" w:line="307" w:lineRule="auto"/>
        <w:ind w:left="1371" w:right="125" w:hanging="1210"/>
        <w:rPr>
          <w:rFonts w:ascii="Century" w:eastAsia="Century"/>
        </w:rPr>
      </w:pPr>
      <w:r>
        <w:rPr>
          <w:b/>
          <w:spacing w:val="-4"/>
        </w:rPr>
        <w:t>運営方針</w:t>
      </w:r>
      <w:r>
        <w:rPr>
          <w:b/>
        </w:rPr>
        <w:tab/>
      </w:r>
      <w:r>
        <w:rPr>
          <w:b/>
        </w:rPr>
        <w:tab/>
      </w:r>
      <w:r>
        <w:t>長期目標</w:t>
      </w:r>
      <w:r>
        <w:rPr>
          <w:spacing w:val="80"/>
        </w:rPr>
        <w:t xml:space="preserve"> </w:t>
      </w:r>
      <w:r>
        <w:t>会員数</w:t>
      </w:r>
      <w:r>
        <w:rPr>
          <w:spacing w:val="-54"/>
        </w:rPr>
        <w:t xml:space="preserve"> </w:t>
      </w:r>
      <w:r>
        <w:rPr>
          <w:rFonts w:ascii="Century" w:eastAsia="Century"/>
        </w:rPr>
        <w:t>400</w:t>
      </w:r>
      <w:r>
        <w:rPr>
          <w:rFonts w:ascii="Century" w:eastAsia="Century"/>
          <w:spacing w:val="-12"/>
        </w:rPr>
        <w:t xml:space="preserve"> </w:t>
      </w:r>
      <w:r>
        <w:t>社、</w:t>
      </w:r>
      <w:r>
        <w:rPr>
          <w:rFonts w:ascii="Century" w:eastAsia="Century"/>
        </w:rPr>
        <w:t>200</w:t>
      </w:r>
      <w:r>
        <w:rPr>
          <w:rFonts w:ascii="Century" w:eastAsia="Century"/>
          <w:spacing w:val="-11"/>
        </w:rPr>
        <w:t xml:space="preserve"> </w:t>
      </w:r>
      <w:r>
        <w:t>社例会に向けて、全会員が商談実績の向上</w:t>
      </w:r>
      <w:r>
        <w:rPr>
          <w:spacing w:val="-2"/>
        </w:rPr>
        <w:t>実りある会場を目指して</w:t>
      </w:r>
      <w:r>
        <w:rPr>
          <w:rFonts w:ascii="Century" w:eastAsia="Century"/>
          <w:spacing w:val="-2"/>
        </w:rPr>
        <w:t>!</w:t>
      </w:r>
    </w:p>
    <w:p w14:paraId="0464B679" w14:textId="77777777" w:rsidR="00421437" w:rsidRDefault="00421437">
      <w:pPr>
        <w:pStyle w:val="a4"/>
        <w:spacing w:before="10"/>
        <w:rPr>
          <w:rFonts w:ascii="Century"/>
          <w:sz w:val="29"/>
        </w:rPr>
      </w:pPr>
    </w:p>
    <w:p w14:paraId="26B8F768" w14:textId="77777777" w:rsidR="00421437" w:rsidRDefault="00000000">
      <w:pPr>
        <w:tabs>
          <w:tab w:val="left" w:pos="713"/>
          <w:tab w:val="left" w:pos="1375"/>
        </w:tabs>
        <w:ind w:left="161"/>
      </w:pPr>
      <w:r>
        <w:rPr>
          <w:b/>
          <w:spacing w:val="-10"/>
        </w:rPr>
        <w:t>目</w:t>
      </w:r>
      <w:r>
        <w:rPr>
          <w:b/>
        </w:rPr>
        <w:tab/>
      </w:r>
      <w:r>
        <w:rPr>
          <w:b/>
          <w:spacing w:val="-10"/>
        </w:rPr>
        <w:t>的</w:t>
      </w:r>
      <w:r>
        <w:rPr>
          <w:b/>
        </w:rPr>
        <w:tab/>
      </w:r>
      <w:r>
        <w:rPr>
          <w:spacing w:val="-2"/>
        </w:rPr>
        <w:t>一人一人全会員の商売発展、向上の為に行う</w:t>
      </w:r>
      <w:r>
        <w:rPr>
          <w:spacing w:val="-10"/>
        </w:rPr>
        <w:t>。</w:t>
      </w:r>
    </w:p>
    <w:p w14:paraId="20F81425" w14:textId="77777777" w:rsidR="00421437" w:rsidRDefault="00000000">
      <w:pPr>
        <w:pStyle w:val="a5"/>
        <w:numPr>
          <w:ilvl w:val="0"/>
          <w:numId w:val="1"/>
        </w:numPr>
        <w:tabs>
          <w:tab w:val="left" w:pos="1852"/>
        </w:tabs>
        <w:spacing w:before="85"/>
        <w:ind w:hanging="385"/>
        <w:rPr>
          <w:sz w:val="21"/>
        </w:rPr>
      </w:pPr>
      <w:r>
        <w:rPr>
          <w:spacing w:val="-1"/>
          <w:sz w:val="21"/>
        </w:rPr>
        <w:t>会員とは、福島会場、正会員、準会員を云う。</w:t>
      </w:r>
    </w:p>
    <w:p w14:paraId="68298E3B" w14:textId="77777777" w:rsidR="00421437" w:rsidRDefault="00000000">
      <w:pPr>
        <w:pStyle w:val="a5"/>
        <w:numPr>
          <w:ilvl w:val="0"/>
          <w:numId w:val="1"/>
        </w:numPr>
        <w:tabs>
          <w:tab w:val="left" w:pos="1841"/>
          <w:tab w:val="left" w:pos="1912"/>
        </w:tabs>
        <w:spacing w:line="321" w:lineRule="auto"/>
        <w:ind w:left="1841" w:right="117" w:hanging="315"/>
        <w:rPr>
          <w:sz w:val="21"/>
        </w:rPr>
      </w:pPr>
      <w:r>
        <w:rPr>
          <w:rFonts w:ascii="Century" w:eastAsia="Century"/>
          <w:sz w:val="21"/>
        </w:rPr>
        <w:tab/>
      </w:r>
      <w:r>
        <w:rPr>
          <w:spacing w:val="-4"/>
          <w:sz w:val="21"/>
        </w:rPr>
        <w:t xml:space="preserve">本会員が、単なる異業種交流会とは違い、商売を全面に打ち出し､自社Ｐ </w:t>
      </w:r>
      <w:r>
        <w:rPr>
          <w:spacing w:val="-2"/>
          <w:sz w:val="21"/>
        </w:rPr>
        <w:t>Ｒ商談、ブース出展など、互いに商売に徹し、売上を伸ばす事を第一の目的とする。</w:t>
      </w:r>
    </w:p>
    <w:p w14:paraId="1D424F84" w14:textId="77777777" w:rsidR="00421437" w:rsidRDefault="00421437">
      <w:pPr>
        <w:pStyle w:val="a4"/>
        <w:spacing w:before="12"/>
        <w:rPr>
          <w:sz w:val="27"/>
        </w:rPr>
      </w:pPr>
    </w:p>
    <w:p w14:paraId="13F14BE1" w14:textId="77777777" w:rsidR="00421437" w:rsidRDefault="00000000">
      <w:pPr>
        <w:tabs>
          <w:tab w:val="left" w:pos="1529"/>
        </w:tabs>
        <w:ind w:left="161"/>
        <w:rPr>
          <w:rFonts w:ascii="Century" w:eastAsia="Century"/>
          <w:sz w:val="21"/>
        </w:rPr>
      </w:pPr>
      <w:r>
        <w:rPr>
          <w:b/>
          <w:spacing w:val="-2"/>
          <w:sz w:val="21"/>
        </w:rPr>
        <w:t>運営姿</w:t>
      </w:r>
      <w:r>
        <w:rPr>
          <w:b/>
          <w:spacing w:val="-10"/>
          <w:sz w:val="21"/>
        </w:rPr>
        <w:t>勢</w:t>
      </w:r>
      <w:r>
        <w:rPr>
          <w:b/>
          <w:sz w:val="21"/>
        </w:rPr>
        <w:tab/>
      </w:r>
      <w:r>
        <w:rPr>
          <w:sz w:val="21"/>
        </w:rPr>
        <w:t>会員に対し、会員の為の会場とは</w:t>
      </w:r>
      <w:r>
        <w:rPr>
          <w:rFonts w:ascii="Century" w:eastAsia="Century"/>
          <w:spacing w:val="-10"/>
          <w:sz w:val="21"/>
        </w:rPr>
        <w:t>!</w:t>
      </w:r>
    </w:p>
    <w:p w14:paraId="2AF8B0CF" w14:textId="77777777" w:rsidR="00421437" w:rsidRDefault="00000000">
      <w:pPr>
        <w:pStyle w:val="a4"/>
        <w:spacing w:before="91"/>
        <w:ind w:left="1522" w:right="1375"/>
        <w:jc w:val="center"/>
      </w:pPr>
      <w:r>
        <w:rPr>
          <w:spacing w:val="-1"/>
        </w:rPr>
        <w:t>会員の声が反映出来る方法を常に考える組織体の構築を図る。</w:t>
      </w:r>
    </w:p>
    <w:p w14:paraId="21A3C646" w14:textId="77777777" w:rsidR="00421437" w:rsidRDefault="00421437">
      <w:pPr>
        <w:pStyle w:val="a4"/>
        <w:rPr>
          <w:sz w:val="20"/>
        </w:rPr>
      </w:pPr>
    </w:p>
    <w:p w14:paraId="22FA3370" w14:textId="77777777" w:rsidR="00421437" w:rsidRDefault="00421437">
      <w:pPr>
        <w:pStyle w:val="a4"/>
        <w:spacing w:before="2"/>
        <w:rPr>
          <w:sz w:val="17"/>
        </w:rPr>
      </w:pPr>
    </w:p>
    <w:tbl>
      <w:tblPr>
        <w:tblW w:w="6630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61"/>
        <w:gridCol w:w="1102"/>
        <w:gridCol w:w="4376"/>
      </w:tblGrid>
      <w:tr w:rsidR="00421437" w14:paraId="4306F80B" w14:textId="77777777">
        <w:trPr>
          <w:trHeight w:val="275"/>
        </w:trPr>
        <w:tc>
          <w:tcPr>
            <w:tcW w:w="491" w:type="dxa"/>
          </w:tcPr>
          <w:p w14:paraId="73941884" w14:textId="77777777" w:rsidR="00421437" w:rsidRDefault="00000000">
            <w:pPr>
              <w:pStyle w:val="TableParagraph"/>
              <w:spacing w:line="251" w:lineRule="exact"/>
              <w:ind w:left="50"/>
              <w:rPr>
                <w:b/>
              </w:rPr>
            </w:pPr>
            <w:r>
              <w:rPr>
                <w:b/>
                <w:w w:val="99"/>
              </w:rPr>
              <w:t>例</w:t>
            </w:r>
          </w:p>
        </w:tc>
        <w:tc>
          <w:tcPr>
            <w:tcW w:w="661" w:type="dxa"/>
          </w:tcPr>
          <w:p w14:paraId="137D6F13" w14:textId="77777777" w:rsidR="00421437" w:rsidRDefault="00000000">
            <w:pPr>
              <w:pStyle w:val="TableParagraph"/>
              <w:spacing w:line="251" w:lineRule="exact"/>
              <w:ind w:left="221"/>
              <w:rPr>
                <w:b/>
              </w:rPr>
            </w:pPr>
            <w:r>
              <w:rPr>
                <w:b/>
                <w:w w:val="99"/>
              </w:rPr>
              <w:t>会</w:t>
            </w:r>
          </w:p>
        </w:tc>
        <w:tc>
          <w:tcPr>
            <w:tcW w:w="1102" w:type="dxa"/>
          </w:tcPr>
          <w:p w14:paraId="4E1AEDC4" w14:textId="77777777" w:rsidR="00421437" w:rsidRDefault="00000000">
            <w:pPr>
              <w:pStyle w:val="TableParagraph"/>
              <w:spacing w:line="251" w:lineRule="exact"/>
              <w:ind w:left="210" w:right="207"/>
              <w:jc w:val="center"/>
            </w:pPr>
            <w:r>
              <w:rPr>
                <w:spacing w:val="-5"/>
              </w:rPr>
              <w:t>例会場</w:t>
            </w:r>
          </w:p>
        </w:tc>
        <w:tc>
          <w:tcPr>
            <w:tcW w:w="4376" w:type="dxa"/>
          </w:tcPr>
          <w:p w14:paraId="7A204514" w14:textId="77777777" w:rsidR="00421437" w:rsidRDefault="00000000">
            <w:pPr>
              <w:pStyle w:val="TableParagraph"/>
              <w:spacing w:line="251" w:lineRule="exact"/>
              <w:ind w:left="221"/>
            </w:pPr>
            <w:r w:rsidRPr="000E5986">
              <w:rPr>
                <w:rFonts w:hint="eastAsia"/>
                <w:color w:val="0D0D0D" w:themeColor="text1" w:themeTint="F2"/>
              </w:rPr>
              <w:t>クーラクーリアランテ　サンパレス</w:t>
            </w:r>
          </w:p>
        </w:tc>
      </w:tr>
      <w:tr w:rsidR="00421437" w14:paraId="18F5F7F8" w14:textId="77777777">
        <w:trPr>
          <w:trHeight w:val="368"/>
        </w:trPr>
        <w:tc>
          <w:tcPr>
            <w:tcW w:w="491" w:type="dxa"/>
          </w:tcPr>
          <w:p w14:paraId="7D66877F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14:paraId="61691A9B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14:paraId="182E95BC" w14:textId="77777777" w:rsidR="00421437" w:rsidRDefault="00000000">
            <w:pPr>
              <w:pStyle w:val="TableParagraph"/>
              <w:spacing w:before="52"/>
              <w:ind w:left="205" w:right="207"/>
              <w:jc w:val="center"/>
            </w:pPr>
            <w:r>
              <w:rPr>
                <w:spacing w:val="-7"/>
              </w:rPr>
              <w:t>例会日</w:t>
            </w:r>
          </w:p>
        </w:tc>
        <w:tc>
          <w:tcPr>
            <w:tcW w:w="4376" w:type="dxa"/>
          </w:tcPr>
          <w:p w14:paraId="4E331694" w14:textId="77777777" w:rsidR="00421437" w:rsidRDefault="00000000">
            <w:pPr>
              <w:pStyle w:val="TableParagraph"/>
              <w:spacing w:before="52"/>
              <w:ind w:left="217"/>
            </w:pPr>
            <w:r>
              <w:rPr>
                <w:spacing w:val="-9"/>
              </w:rPr>
              <w:t xml:space="preserve">毎月第二火曜日 </w:t>
            </w:r>
            <w:r>
              <w:rPr>
                <w:rFonts w:ascii="Century" w:eastAsia="Century"/>
                <w:spacing w:val="-2"/>
              </w:rPr>
              <w:t>17</w:t>
            </w:r>
            <w:r>
              <w:rPr>
                <w:rFonts w:ascii="Century" w:eastAsia="Century"/>
                <w:spacing w:val="-6"/>
              </w:rPr>
              <w:t xml:space="preserve"> </w:t>
            </w:r>
            <w:r>
              <w:rPr>
                <w:spacing w:val="-28"/>
              </w:rPr>
              <w:t xml:space="preserve">時 </w:t>
            </w:r>
            <w:r>
              <w:rPr>
                <w:rFonts w:ascii="Century" w:eastAsia="Century"/>
                <w:spacing w:val="-2"/>
              </w:rPr>
              <w:t>50</w:t>
            </w:r>
            <w:r>
              <w:rPr>
                <w:rFonts w:ascii="Century" w:eastAsia="Century"/>
                <w:spacing w:val="-6"/>
              </w:rPr>
              <w:t xml:space="preserve"> </w:t>
            </w:r>
            <w:r>
              <w:rPr>
                <w:spacing w:val="-2"/>
              </w:rPr>
              <w:t>分～</w:t>
            </w:r>
            <w:r>
              <w:rPr>
                <w:rFonts w:ascii="Century" w:eastAsia="Century"/>
                <w:spacing w:val="-2"/>
              </w:rPr>
              <w:t>21</w:t>
            </w:r>
            <w:r>
              <w:rPr>
                <w:rFonts w:ascii="Century" w:eastAsia="Century"/>
                <w:spacing w:val="-5"/>
              </w:rPr>
              <w:t xml:space="preserve"> </w:t>
            </w:r>
            <w:r>
              <w:rPr>
                <w:spacing w:val="-10"/>
              </w:rPr>
              <w:t>時</w:t>
            </w:r>
          </w:p>
        </w:tc>
      </w:tr>
      <w:tr w:rsidR="00421437" w14:paraId="56E36887" w14:textId="77777777">
        <w:trPr>
          <w:trHeight w:val="311"/>
        </w:trPr>
        <w:tc>
          <w:tcPr>
            <w:tcW w:w="491" w:type="dxa"/>
          </w:tcPr>
          <w:p w14:paraId="2F36B485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1" w:type="dxa"/>
          </w:tcPr>
          <w:p w14:paraId="60B81A78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2" w:type="dxa"/>
          </w:tcPr>
          <w:p w14:paraId="11DC6ABA" w14:textId="77777777" w:rsidR="00421437" w:rsidRDefault="00000000">
            <w:pPr>
              <w:pStyle w:val="TableParagraph"/>
              <w:spacing w:before="44" w:line="248" w:lineRule="exact"/>
              <w:ind w:left="205" w:right="207"/>
              <w:jc w:val="center"/>
            </w:pPr>
            <w:r>
              <w:rPr>
                <w:spacing w:val="-7"/>
              </w:rPr>
              <w:t>例会費</w:t>
            </w:r>
          </w:p>
        </w:tc>
        <w:tc>
          <w:tcPr>
            <w:tcW w:w="4376" w:type="dxa"/>
          </w:tcPr>
          <w:p w14:paraId="4FF72215" w14:textId="77777777" w:rsidR="00421437" w:rsidRDefault="00000000">
            <w:pPr>
              <w:pStyle w:val="TableParagraph"/>
              <w:spacing w:before="44" w:line="248" w:lineRule="exact"/>
              <w:ind w:left="217"/>
              <w:rPr>
                <w:rFonts w:ascii="Century" w:eastAsia="Century"/>
              </w:rPr>
            </w:pPr>
            <w:r>
              <w:rPr>
                <w:spacing w:val="-11"/>
              </w:rPr>
              <w:t xml:space="preserve">参加登録料 </w:t>
            </w:r>
            <w:r>
              <w:rPr>
                <w:rFonts w:ascii="Century" w:eastAsia="Century"/>
                <w:spacing w:val="-2"/>
              </w:rPr>
              <w:t>5,000</w:t>
            </w:r>
            <w:r>
              <w:rPr>
                <w:rFonts w:ascii="Century" w:eastAsia="Century"/>
                <w:spacing w:val="-4"/>
              </w:rPr>
              <w:t xml:space="preserve"> </w:t>
            </w:r>
            <w:r>
              <w:rPr>
                <w:spacing w:val="-2"/>
              </w:rPr>
              <w:t>円</w:t>
            </w:r>
            <w:r>
              <w:rPr>
                <w:rFonts w:ascii="Century" w:eastAsia="Century"/>
                <w:spacing w:val="-2"/>
              </w:rPr>
              <w:t>(</w:t>
            </w:r>
            <w:r>
              <w:rPr>
                <w:spacing w:val="-2"/>
              </w:rPr>
              <w:t>特別例会時変更あり</w:t>
            </w:r>
            <w:r>
              <w:rPr>
                <w:rFonts w:ascii="Century" w:eastAsia="Century"/>
                <w:spacing w:val="-10"/>
              </w:rPr>
              <w:t>)</w:t>
            </w:r>
          </w:p>
        </w:tc>
      </w:tr>
    </w:tbl>
    <w:p w14:paraId="6D2DE845" w14:textId="77777777" w:rsidR="00421437" w:rsidRDefault="00421437">
      <w:pPr>
        <w:pStyle w:val="a4"/>
        <w:rPr>
          <w:sz w:val="20"/>
        </w:rPr>
      </w:pPr>
    </w:p>
    <w:p w14:paraId="1534881E" w14:textId="77777777" w:rsidR="00421437" w:rsidRDefault="00421437">
      <w:pPr>
        <w:pStyle w:val="a4"/>
        <w:spacing w:before="6"/>
        <w:rPr>
          <w:sz w:val="15"/>
        </w:rPr>
      </w:pPr>
    </w:p>
    <w:p w14:paraId="1B56B3DA" w14:textId="77777777" w:rsidR="00421437" w:rsidRDefault="00000000">
      <w:pPr>
        <w:pStyle w:val="1"/>
      </w:pPr>
      <w:r>
        <w:rPr>
          <w:spacing w:val="-4"/>
        </w:rPr>
        <w:t>参加資格</w:t>
      </w:r>
    </w:p>
    <w:p w14:paraId="683E7A93" w14:textId="77777777" w:rsidR="00421437" w:rsidRDefault="00000000">
      <w:pPr>
        <w:pStyle w:val="a5"/>
        <w:numPr>
          <w:ilvl w:val="0"/>
          <w:numId w:val="2"/>
        </w:numPr>
        <w:tabs>
          <w:tab w:val="left" w:pos="1150"/>
        </w:tabs>
        <w:spacing w:before="85"/>
        <w:ind w:left="1150" w:hanging="359"/>
        <w:rPr>
          <w:sz w:val="21"/>
        </w:rPr>
      </w:pPr>
      <w:r>
        <w:rPr>
          <w:spacing w:val="-1"/>
          <w:sz w:val="21"/>
        </w:rPr>
        <w:t>会員及び、会員紹介のゲストとする。</w:t>
      </w:r>
    </w:p>
    <w:p w14:paraId="3FF14513" w14:textId="77777777" w:rsidR="00421437" w:rsidRDefault="00000000">
      <w:pPr>
        <w:pStyle w:val="a4"/>
        <w:spacing w:before="90" w:line="321" w:lineRule="auto"/>
        <w:ind w:left="1151" w:right="700"/>
      </w:pPr>
      <w:r>
        <w:rPr>
          <w:spacing w:val="-2"/>
        </w:rPr>
        <w:t>特別参加、イベント等特別な理由の時は、世話人会の承認が必要とする。</w:t>
      </w:r>
      <w:r>
        <w:rPr>
          <w:spacing w:val="-1"/>
        </w:rPr>
        <w:t>ブース出展の付添い者は１名までとし、各ブース内での販売のみとする。</w:t>
      </w:r>
    </w:p>
    <w:p w14:paraId="25F3C46B" w14:textId="77777777" w:rsidR="00421437" w:rsidRDefault="00000000">
      <w:pPr>
        <w:pStyle w:val="a5"/>
        <w:numPr>
          <w:ilvl w:val="0"/>
          <w:numId w:val="2"/>
        </w:numPr>
        <w:tabs>
          <w:tab w:val="left" w:pos="1150"/>
        </w:tabs>
        <w:spacing w:before="0" w:line="268" w:lineRule="exact"/>
        <w:ind w:left="1150" w:hanging="359"/>
        <w:rPr>
          <w:sz w:val="21"/>
        </w:rPr>
      </w:pPr>
      <w:r>
        <w:rPr>
          <w:spacing w:val="-1"/>
          <w:sz w:val="21"/>
        </w:rPr>
        <w:t>会員バッチ着用者、又は当日バッチ贈呈者が入場を認められる。</w:t>
      </w:r>
    </w:p>
    <w:p w14:paraId="13C30089" w14:textId="77777777" w:rsidR="00421437" w:rsidRDefault="00000000">
      <w:pPr>
        <w:pStyle w:val="a5"/>
        <w:numPr>
          <w:ilvl w:val="0"/>
          <w:numId w:val="2"/>
        </w:numPr>
        <w:tabs>
          <w:tab w:val="left" w:pos="1150"/>
        </w:tabs>
        <w:ind w:left="1150" w:hanging="359"/>
        <w:rPr>
          <w:sz w:val="21"/>
        </w:rPr>
      </w:pPr>
      <w:r>
        <w:rPr>
          <w:spacing w:val="-1"/>
          <w:sz w:val="21"/>
        </w:rPr>
        <w:t>代理人の出席は認めない。</w:t>
      </w:r>
    </w:p>
    <w:p w14:paraId="3AF83C12" w14:textId="77777777" w:rsidR="00421437" w:rsidRDefault="00421437">
      <w:pPr>
        <w:pStyle w:val="a4"/>
        <w:spacing w:before="9"/>
        <w:rPr>
          <w:sz w:val="34"/>
        </w:rPr>
      </w:pPr>
    </w:p>
    <w:p w14:paraId="60255022" w14:textId="77777777" w:rsidR="00421437" w:rsidRDefault="00000000">
      <w:pPr>
        <w:pStyle w:val="1"/>
      </w:pPr>
      <w:r>
        <w:rPr>
          <w:spacing w:val="-4"/>
        </w:rPr>
        <w:t>会員の禁止事項</w:t>
      </w:r>
    </w:p>
    <w:p w14:paraId="12802124" w14:textId="77777777" w:rsidR="00421437" w:rsidRDefault="00000000">
      <w:pPr>
        <w:pStyle w:val="a4"/>
        <w:spacing w:before="85" w:line="321" w:lineRule="auto"/>
        <w:ind w:left="1421" w:right="1060"/>
      </w:pPr>
      <w:r>
        <w:rPr>
          <w:spacing w:val="-2"/>
        </w:rPr>
        <w:t>下記禁止事項に違反した会員は、世話人会、過半数の賛同のうえ、福島会場、除名処分とします。</w:t>
      </w:r>
    </w:p>
    <w:p w14:paraId="58840E0F" w14:textId="77777777" w:rsidR="00421437" w:rsidRDefault="00000000">
      <w:pPr>
        <w:pStyle w:val="a5"/>
        <w:numPr>
          <w:ilvl w:val="1"/>
          <w:numId w:val="2"/>
        </w:numPr>
        <w:tabs>
          <w:tab w:val="left" w:pos="1360"/>
        </w:tabs>
        <w:spacing w:before="0" w:line="268" w:lineRule="exact"/>
        <w:ind w:left="1360" w:hanging="359"/>
        <w:rPr>
          <w:sz w:val="21"/>
        </w:rPr>
      </w:pPr>
      <w:r>
        <w:rPr>
          <w:spacing w:val="-1"/>
          <w:sz w:val="21"/>
        </w:rPr>
        <w:t>クラブ、及び会員の誹謗中傷を禁ず。</w:t>
      </w:r>
    </w:p>
    <w:p w14:paraId="5D1C4730" w14:textId="77777777" w:rsidR="00421437" w:rsidRDefault="00000000">
      <w:pPr>
        <w:pStyle w:val="a5"/>
        <w:numPr>
          <w:ilvl w:val="1"/>
          <w:numId w:val="2"/>
        </w:numPr>
        <w:tabs>
          <w:tab w:val="left" w:pos="1360"/>
        </w:tabs>
        <w:ind w:left="1360" w:hanging="359"/>
        <w:rPr>
          <w:sz w:val="21"/>
        </w:rPr>
      </w:pPr>
      <w:r>
        <w:rPr>
          <w:spacing w:val="-1"/>
          <w:sz w:val="21"/>
        </w:rPr>
        <w:t>クラブを私利私欲に利用いることを禁ず。</w:t>
      </w:r>
    </w:p>
    <w:p w14:paraId="20E3F24D" w14:textId="77777777" w:rsidR="00421437" w:rsidRDefault="00000000">
      <w:pPr>
        <w:pStyle w:val="a5"/>
        <w:numPr>
          <w:ilvl w:val="1"/>
          <w:numId w:val="2"/>
        </w:numPr>
        <w:tabs>
          <w:tab w:val="left" w:pos="1360"/>
        </w:tabs>
        <w:ind w:left="1360" w:hanging="359"/>
        <w:rPr>
          <w:sz w:val="21"/>
        </w:rPr>
      </w:pPr>
      <w:r>
        <w:rPr>
          <w:spacing w:val="-1"/>
          <w:sz w:val="21"/>
        </w:rPr>
        <w:t>クラブ及び会員に迷惑を掛ける行為を禁ず。</w:t>
      </w:r>
    </w:p>
    <w:p w14:paraId="63D34318" w14:textId="77777777" w:rsidR="00421437" w:rsidRDefault="00000000">
      <w:pPr>
        <w:pStyle w:val="a5"/>
        <w:numPr>
          <w:ilvl w:val="1"/>
          <w:numId w:val="2"/>
        </w:numPr>
        <w:tabs>
          <w:tab w:val="left" w:pos="1360"/>
        </w:tabs>
        <w:ind w:left="1360" w:hanging="359"/>
        <w:rPr>
          <w:sz w:val="21"/>
        </w:rPr>
      </w:pPr>
      <w:r>
        <w:rPr>
          <w:spacing w:val="-1"/>
          <w:sz w:val="21"/>
        </w:rPr>
        <w:t>暴力団関係者の入会を禁ず。</w:t>
      </w:r>
    </w:p>
    <w:p w14:paraId="3AC1E8BB" w14:textId="77777777" w:rsidR="00421437" w:rsidRDefault="00421437">
      <w:pPr>
        <w:rPr>
          <w:sz w:val="21"/>
        </w:rPr>
        <w:sectPr w:rsidR="00421437">
          <w:type w:val="continuous"/>
          <w:pgSz w:w="11910" w:h="16840"/>
          <w:pgMar w:top="1940" w:right="1580" w:bottom="280" w:left="1540" w:header="720" w:footer="720" w:gutter="0"/>
          <w:cols w:space="720"/>
        </w:sectPr>
      </w:pPr>
    </w:p>
    <w:p w14:paraId="3C0A0ED2" w14:textId="77777777" w:rsidR="00421437" w:rsidRDefault="00000000">
      <w:pPr>
        <w:pStyle w:val="a4"/>
        <w:spacing w:before="3"/>
        <w:rPr>
          <w:sz w:val="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3632" behindDoc="0" locked="0" layoutInCell="1" allowOverlap="1" wp14:anchorId="720012D4" wp14:editId="07DF501F">
                <wp:simplePos x="0" y="0"/>
                <wp:positionH relativeFrom="page">
                  <wp:posOffset>1493520</wp:posOffset>
                </wp:positionH>
                <wp:positionV relativeFrom="page">
                  <wp:posOffset>3998595</wp:posOffset>
                </wp:positionV>
                <wp:extent cx="4086225" cy="466725"/>
                <wp:effectExtent l="0" t="0" r="0" b="0"/>
                <wp:wrapNone/>
                <wp:docPr id="1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6225" cy="4667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6300" w:type="dxa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1260"/>
                              <w:gridCol w:w="1260"/>
                              <w:gridCol w:w="1080"/>
                            </w:tblGrid>
                            <w:tr w:rsidR="00421437" w14:paraId="05EBE7CC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0AD3C5E4" w14:textId="77777777" w:rsidR="00421437" w:rsidRDefault="00000000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before="38"/>
                                    <w:ind w:right="151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項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95B6F3A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47" w:right="24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正会員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3C6F523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47" w:right="24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準会員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2B71D4D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ゲスト</w:t>
                                  </w:r>
                                </w:p>
                              </w:tc>
                            </w:tr>
                            <w:tr w:rsidR="00421437" w14:paraId="6D4B6ED5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462821E6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right="1511" w:firstLineChars="50" w:firstLine="10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名刺交換会</w:t>
                                  </w:r>
                                  <w:r>
                                    <w:rPr>
                                      <w:rFonts w:hint="eastAsia"/>
                                      <w:spacing w:val="-2"/>
                                      <w:sz w:val="21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0CA95584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107" w:firstLineChars="200" w:firstLine="420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7425E14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81FF6CA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○</w:t>
                                  </w:r>
                                </w:p>
                              </w:tc>
                            </w:tr>
                            <w:tr w:rsidR="00421437" w14:paraId="4F4BA970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01E7DE37" w14:textId="77777777" w:rsidR="00421437" w:rsidRDefault="00421437">
                                  <w:pPr>
                                    <w:pStyle w:val="TableParagraph"/>
                                    <w:spacing w:before="38"/>
                                    <w:ind w:right="1511" w:firstLineChars="50" w:firstLine="104"/>
                                    <w:rPr>
                                      <w:spacing w:val="-2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74488C5" w14:textId="77777777" w:rsidR="00421437" w:rsidRDefault="00421437">
                                  <w:pPr>
                                    <w:pStyle w:val="TableParagraph"/>
                                    <w:spacing w:before="38"/>
                                    <w:ind w:left="107" w:firstLineChars="200" w:firstLine="420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B3FCE86" w14:textId="77777777" w:rsidR="00421437" w:rsidRDefault="00421437">
                                  <w:pPr>
                                    <w:pStyle w:val="TableParagraph"/>
                                    <w:spacing w:before="38"/>
                                    <w:ind w:left="107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E2DD2C" w14:textId="77777777" w:rsidR="00421437" w:rsidRDefault="00421437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4B02054" w14:textId="77777777" w:rsidR="00421437" w:rsidRDefault="00421437">
                            <w:pPr>
                              <w:pStyle w:val="a4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0012D4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117.6pt;margin-top:314.85pt;width:321.75pt;height:36.7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" filled="f" stroked="f">
                <v:textbox inset="0,0,0,0">
                  <w:txbxContent>
                    <w:tbl>
                      <w:tblPr>
                        <w:tblW w:w="6300" w:type="dxa"/>
                        <w:tblInd w:w="6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700"/>
                        <w:gridCol w:w="1260"/>
                        <w:gridCol w:w="1260"/>
                        <w:gridCol w:w="1080"/>
                      </w:tblGrid>
                      <w:tr w:rsidR="00421437" w14:paraId="05EBE7CC" w14:textId="77777777">
                        <w:trPr>
                          <w:trHeight w:val="345"/>
                        </w:trPr>
                        <w:tc>
                          <w:tcPr>
                            <w:tcW w:w="2700" w:type="dxa"/>
                          </w:tcPr>
                          <w:p w14:paraId="0AD3C5E4" w14:textId="77777777" w:rsidR="00421437" w:rsidRDefault="00000000">
                            <w:pPr>
                              <w:pStyle w:val="TableParagraph"/>
                              <w:tabs>
                                <w:tab w:val="left" w:pos="419"/>
                              </w:tabs>
                              <w:spacing w:before="38"/>
                              <w:ind w:right="1511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10"/>
                                <w:sz w:val="21"/>
                              </w:rPr>
                              <w:t>項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目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795B6F3A" w14:textId="77777777" w:rsidR="00421437" w:rsidRDefault="00000000">
                            <w:pPr>
                              <w:pStyle w:val="TableParagraph"/>
                              <w:spacing w:before="38"/>
                              <w:ind w:left="347" w:right="24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正会員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43C6F523" w14:textId="77777777" w:rsidR="00421437" w:rsidRDefault="00000000">
                            <w:pPr>
                              <w:pStyle w:val="TableParagraph"/>
                              <w:spacing w:before="38"/>
                              <w:ind w:left="347" w:right="24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準会員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42B71D4D" w14:textId="77777777" w:rsidR="00421437" w:rsidRDefault="00000000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4"/>
                                <w:sz w:val="21"/>
                              </w:rPr>
                              <w:t>ゲスト</w:t>
                            </w:r>
                          </w:p>
                        </w:tc>
                      </w:tr>
                      <w:tr w:rsidR="00421437" w14:paraId="6D4B6ED5" w14:textId="77777777">
                        <w:trPr>
                          <w:trHeight w:val="345"/>
                        </w:trPr>
                        <w:tc>
                          <w:tcPr>
                            <w:tcW w:w="2700" w:type="dxa"/>
                          </w:tcPr>
                          <w:p w14:paraId="462821E6" w14:textId="77777777" w:rsidR="00421437" w:rsidRDefault="00000000">
                            <w:pPr>
                              <w:pStyle w:val="TableParagraph"/>
                              <w:spacing w:before="38"/>
                              <w:ind w:right="1511" w:firstLineChars="50" w:firstLine="104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名刺交換会</w:t>
                            </w:r>
                            <w:r>
                              <w:rPr>
                                <w:rFonts w:hint="eastAsia"/>
                                <w:spacing w:val="-2"/>
                                <w:sz w:val="21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0CA95584" w14:textId="77777777" w:rsidR="00421437" w:rsidRDefault="00000000">
                            <w:pPr>
                              <w:pStyle w:val="TableParagraph"/>
                              <w:spacing w:before="38"/>
                              <w:ind w:left="107" w:firstLineChars="200" w:firstLine="42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260" w:type="dxa"/>
                          </w:tcPr>
                          <w:p w14:paraId="57425E14" w14:textId="77777777" w:rsidR="00421437" w:rsidRDefault="00000000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c>
                        <w:tc>
                          <w:tcPr>
                            <w:tcW w:w="1080" w:type="dxa"/>
                          </w:tcPr>
                          <w:p w14:paraId="281FF6CA" w14:textId="77777777" w:rsidR="00421437" w:rsidRDefault="00000000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○</w:t>
                            </w:r>
                          </w:p>
                        </w:tc>
                      </w:tr>
                      <w:tr w:rsidR="00421437" w14:paraId="4F4BA970" w14:textId="77777777">
                        <w:trPr>
                          <w:trHeight w:val="345"/>
                        </w:trPr>
                        <w:tc>
                          <w:tcPr>
                            <w:tcW w:w="2700" w:type="dxa"/>
                          </w:tcPr>
                          <w:p w14:paraId="01E7DE37" w14:textId="77777777" w:rsidR="00421437" w:rsidRDefault="00421437">
                            <w:pPr>
                              <w:pStyle w:val="TableParagraph"/>
                              <w:spacing w:before="38"/>
                              <w:ind w:right="1511" w:firstLineChars="50" w:firstLine="104"/>
                              <w:rPr>
                                <w:spacing w:val="-2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374488C5" w14:textId="77777777" w:rsidR="00421437" w:rsidRDefault="00421437">
                            <w:pPr>
                              <w:pStyle w:val="TableParagraph"/>
                              <w:spacing w:before="38"/>
                              <w:ind w:left="107" w:firstLineChars="200" w:firstLine="420"/>
                              <w:jc w:val="both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</w:tcPr>
                          <w:p w14:paraId="5B3FCE86" w14:textId="77777777" w:rsidR="00421437" w:rsidRDefault="00421437">
                            <w:pPr>
                              <w:pStyle w:val="TableParagraph"/>
                              <w:spacing w:before="38"/>
                              <w:ind w:left="107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080" w:type="dxa"/>
                          </w:tcPr>
                          <w:p w14:paraId="39E2DD2C" w14:textId="77777777" w:rsidR="00421437" w:rsidRDefault="00421437">
                            <w:pPr>
                              <w:pStyle w:val="TableParagraph"/>
                              <w:spacing w:before="38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14:paraId="24B02054" w14:textId="77777777" w:rsidR="00421437" w:rsidRDefault="00421437">
                      <w:pPr>
                        <w:pStyle w:val="a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7344" w:type="dxa"/>
        <w:tblInd w:w="1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485"/>
        <w:gridCol w:w="6090"/>
      </w:tblGrid>
      <w:tr w:rsidR="00421437" w14:paraId="07274B79" w14:textId="77777777">
        <w:trPr>
          <w:trHeight w:val="306"/>
        </w:trPr>
        <w:tc>
          <w:tcPr>
            <w:tcW w:w="769" w:type="dxa"/>
            <w:vMerge w:val="restart"/>
          </w:tcPr>
          <w:p w14:paraId="68E773AA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124D37BF" w14:textId="77777777" w:rsidR="00421437" w:rsidRDefault="00000000">
            <w:pPr>
              <w:pStyle w:val="TableParagraph"/>
              <w:ind w:left="120"/>
              <w:rPr>
                <w:rFonts w:ascii="Century"/>
                <w:sz w:val="21"/>
              </w:rPr>
            </w:pPr>
            <w:r>
              <w:rPr>
                <w:rFonts w:ascii="Century"/>
                <w:spacing w:val="-5"/>
                <w:sz w:val="21"/>
              </w:rPr>
              <w:t>5.</w:t>
            </w:r>
          </w:p>
        </w:tc>
        <w:tc>
          <w:tcPr>
            <w:tcW w:w="6090" w:type="dxa"/>
          </w:tcPr>
          <w:p w14:paraId="37605EF2" w14:textId="77777777" w:rsidR="00421437" w:rsidRDefault="00000000">
            <w:pPr>
              <w:pStyle w:val="TableParagraph"/>
              <w:spacing w:line="266" w:lineRule="exact"/>
              <w:ind w:left="-4"/>
              <w:rPr>
                <w:sz w:val="21"/>
              </w:rPr>
            </w:pPr>
            <w:r>
              <w:rPr>
                <w:spacing w:val="-1"/>
                <w:sz w:val="21"/>
              </w:rPr>
              <w:t>政治活動の為の入会を禁ず。</w:t>
            </w:r>
          </w:p>
        </w:tc>
      </w:tr>
      <w:tr w:rsidR="00421437" w14:paraId="5EFBED45" w14:textId="77777777">
        <w:trPr>
          <w:trHeight w:val="360"/>
        </w:trPr>
        <w:tc>
          <w:tcPr>
            <w:tcW w:w="769" w:type="dxa"/>
            <w:vMerge/>
            <w:tcBorders>
              <w:top w:val="nil"/>
            </w:tcBorders>
          </w:tcPr>
          <w:p w14:paraId="09872778" w14:textId="77777777" w:rsidR="00421437" w:rsidRDefault="0042143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2101D726" w14:textId="77777777" w:rsidR="00421437" w:rsidRDefault="00000000">
            <w:pPr>
              <w:pStyle w:val="TableParagraph"/>
              <w:spacing w:before="53"/>
              <w:ind w:left="121"/>
              <w:rPr>
                <w:rFonts w:ascii="Century"/>
                <w:sz w:val="21"/>
              </w:rPr>
            </w:pPr>
            <w:r>
              <w:rPr>
                <w:rFonts w:ascii="Century"/>
                <w:spacing w:val="-5"/>
                <w:sz w:val="21"/>
              </w:rPr>
              <w:t>6.</w:t>
            </w:r>
          </w:p>
        </w:tc>
        <w:tc>
          <w:tcPr>
            <w:tcW w:w="6090" w:type="dxa"/>
          </w:tcPr>
          <w:p w14:paraId="5EA79B41" w14:textId="77777777" w:rsidR="00421437" w:rsidRDefault="00000000">
            <w:pPr>
              <w:pStyle w:val="TableParagraph"/>
              <w:spacing w:before="51"/>
              <w:ind w:left="-4"/>
              <w:rPr>
                <w:sz w:val="21"/>
              </w:rPr>
            </w:pPr>
            <w:r>
              <w:rPr>
                <w:spacing w:val="-1"/>
                <w:sz w:val="21"/>
              </w:rPr>
              <w:t>宗教活動の為の入会を禁ず。</w:t>
            </w:r>
          </w:p>
        </w:tc>
      </w:tr>
      <w:tr w:rsidR="00421437" w14:paraId="4960C4FB" w14:textId="77777777">
        <w:trPr>
          <w:trHeight w:val="360"/>
        </w:trPr>
        <w:tc>
          <w:tcPr>
            <w:tcW w:w="769" w:type="dxa"/>
            <w:vMerge/>
            <w:tcBorders>
              <w:top w:val="nil"/>
            </w:tcBorders>
          </w:tcPr>
          <w:p w14:paraId="01CA560C" w14:textId="77777777" w:rsidR="00421437" w:rsidRDefault="0042143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4A53C601" w14:textId="77777777" w:rsidR="00421437" w:rsidRDefault="00000000">
            <w:pPr>
              <w:pStyle w:val="TableParagraph"/>
              <w:spacing w:before="53"/>
              <w:ind w:left="121"/>
              <w:rPr>
                <w:rFonts w:ascii="Century"/>
                <w:sz w:val="21"/>
              </w:rPr>
            </w:pPr>
            <w:r>
              <w:rPr>
                <w:rFonts w:ascii="Century"/>
                <w:spacing w:val="-5"/>
                <w:sz w:val="21"/>
              </w:rPr>
              <w:t>7.</w:t>
            </w:r>
          </w:p>
        </w:tc>
        <w:tc>
          <w:tcPr>
            <w:tcW w:w="6090" w:type="dxa"/>
          </w:tcPr>
          <w:p w14:paraId="0ADFDE53" w14:textId="77777777" w:rsidR="00421437" w:rsidRDefault="00000000">
            <w:pPr>
              <w:pStyle w:val="TableParagraph"/>
              <w:spacing w:before="51"/>
              <w:ind w:left="-4"/>
              <w:rPr>
                <w:sz w:val="21"/>
              </w:rPr>
            </w:pPr>
            <w:r>
              <w:rPr>
                <w:spacing w:val="-1"/>
                <w:sz w:val="21"/>
              </w:rPr>
              <w:t>ネットワークビジネスの為の入会、ＰＲを禁ず。</w:t>
            </w:r>
          </w:p>
        </w:tc>
      </w:tr>
      <w:tr w:rsidR="00421437" w14:paraId="7B248942" w14:textId="77777777">
        <w:trPr>
          <w:trHeight w:val="360"/>
        </w:trPr>
        <w:tc>
          <w:tcPr>
            <w:tcW w:w="769" w:type="dxa"/>
            <w:vMerge/>
            <w:tcBorders>
              <w:top w:val="nil"/>
            </w:tcBorders>
          </w:tcPr>
          <w:p w14:paraId="2071BF2E" w14:textId="77777777" w:rsidR="00421437" w:rsidRDefault="0042143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46C01410" w14:textId="77777777" w:rsidR="00421437" w:rsidRDefault="00000000">
            <w:pPr>
              <w:pStyle w:val="TableParagraph"/>
              <w:spacing w:before="53"/>
              <w:ind w:left="120"/>
              <w:rPr>
                <w:rFonts w:ascii="Century"/>
                <w:sz w:val="21"/>
              </w:rPr>
            </w:pPr>
            <w:r>
              <w:rPr>
                <w:rFonts w:ascii="Century"/>
                <w:spacing w:val="-5"/>
                <w:sz w:val="21"/>
              </w:rPr>
              <w:t>8.</w:t>
            </w:r>
          </w:p>
        </w:tc>
        <w:tc>
          <w:tcPr>
            <w:tcW w:w="6090" w:type="dxa"/>
          </w:tcPr>
          <w:p w14:paraId="51CE872C" w14:textId="77777777" w:rsidR="00421437" w:rsidRDefault="00000000">
            <w:pPr>
              <w:pStyle w:val="TableParagraph"/>
              <w:spacing w:before="51"/>
              <w:ind w:left="-4"/>
              <w:rPr>
                <w:sz w:val="21"/>
              </w:rPr>
            </w:pPr>
            <w:r>
              <w:rPr>
                <w:spacing w:val="-1"/>
                <w:sz w:val="21"/>
              </w:rPr>
              <w:t>反社会的行為を禁ず。</w:t>
            </w:r>
          </w:p>
        </w:tc>
      </w:tr>
      <w:tr w:rsidR="00421437" w14:paraId="6F82C336" w14:textId="77777777">
        <w:trPr>
          <w:trHeight w:val="360"/>
        </w:trPr>
        <w:tc>
          <w:tcPr>
            <w:tcW w:w="769" w:type="dxa"/>
            <w:vMerge/>
            <w:tcBorders>
              <w:top w:val="nil"/>
            </w:tcBorders>
          </w:tcPr>
          <w:p w14:paraId="43B2A6DB" w14:textId="77777777" w:rsidR="00421437" w:rsidRDefault="0042143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37B7FF65" w14:textId="77777777" w:rsidR="00421437" w:rsidRDefault="00000000">
            <w:pPr>
              <w:pStyle w:val="TableParagraph"/>
              <w:spacing w:before="53"/>
              <w:ind w:left="121"/>
              <w:rPr>
                <w:rFonts w:ascii="Century"/>
                <w:sz w:val="21"/>
              </w:rPr>
            </w:pPr>
            <w:r>
              <w:rPr>
                <w:rFonts w:ascii="Century"/>
                <w:spacing w:val="-5"/>
                <w:sz w:val="21"/>
              </w:rPr>
              <w:t>9.</w:t>
            </w:r>
          </w:p>
        </w:tc>
        <w:tc>
          <w:tcPr>
            <w:tcW w:w="6090" w:type="dxa"/>
          </w:tcPr>
          <w:p w14:paraId="28CD8562" w14:textId="77777777" w:rsidR="00421437" w:rsidRDefault="00000000">
            <w:pPr>
              <w:pStyle w:val="TableParagraph"/>
              <w:spacing w:before="51"/>
              <w:ind w:left="-4"/>
              <w:rPr>
                <w:sz w:val="21"/>
              </w:rPr>
            </w:pPr>
            <w:r>
              <w:rPr>
                <w:spacing w:val="-1"/>
                <w:sz w:val="21"/>
              </w:rPr>
              <w:t>他人に迷惑を及ぼす様な強引な売込みを禁ず。</w:t>
            </w:r>
          </w:p>
        </w:tc>
      </w:tr>
      <w:tr w:rsidR="00421437" w14:paraId="67E74F90" w14:textId="77777777">
        <w:trPr>
          <w:trHeight w:val="360"/>
        </w:trPr>
        <w:tc>
          <w:tcPr>
            <w:tcW w:w="769" w:type="dxa"/>
            <w:vMerge/>
            <w:tcBorders>
              <w:top w:val="nil"/>
            </w:tcBorders>
          </w:tcPr>
          <w:p w14:paraId="0687DAD1" w14:textId="77777777" w:rsidR="00421437" w:rsidRDefault="0042143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24E2427E" w14:textId="77777777" w:rsidR="00421437" w:rsidRDefault="00000000">
            <w:pPr>
              <w:pStyle w:val="TableParagraph"/>
              <w:spacing w:before="53"/>
              <w:ind w:left="120"/>
              <w:rPr>
                <w:rFonts w:ascii="Century"/>
                <w:sz w:val="21"/>
              </w:rPr>
            </w:pPr>
            <w:r>
              <w:rPr>
                <w:rFonts w:ascii="Century"/>
                <w:spacing w:val="-5"/>
                <w:sz w:val="21"/>
              </w:rPr>
              <w:t>10.</w:t>
            </w:r>
          </w:p>
        </w:tc>
        <w:tc>
          <w:tcPr>
            <w:tcW w:w="6090" w:type="dxa"/>
          </w:tcPr>
          <w:p w14:paraId="171DA8F4" w14:textId="77777777" w:rsidR="00421437" w:rsidRDefault="00000000">
            <w:pPr>
              <w:pStyle w:val="TableParagraph"/>
              <w:spacing w:before="51"/>
              <w:ind w:left="-4"/>
              <w:rPr>
                <w:sz w:val="21"/>
              </w:rPr>
            </w:pPr>
            <w:r>
              <w:rPr>
                <w:spacing w:val="-1"/>
                <w:sz w:val="21"/>
              </w:rPr>
              <w:t>ゲスト参加者の営業行為は禁止とします。</w:t>
            </w:r>
          </w:p>
        </w:tc>
      </w:tr>
      <w:tr w:rsidR="00421437" w14:paraId="1770382B" w14:textId="77777777">
        <w:trPr>
          <w:trHeight w:val="360"/>
        </w:trPr>
        <w:tc>
          <w:tcPr>
            <w:tcW w:w="769" w:type="dxa"/>
            <w:vMerge/>
            <w:tcBorders>
              <w:top w:val="nil"/>
            </w:tcBorders>
          </w:tcPr>
          <w:p w14:paraId="2FE4269F" w14:textId="77777777" w:rsidR="00421437" w:rsidRDefault="0042143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5EAA7D66" w14:textId="77777777" w:rsidR="00421437" w:rsidRDefault="00000000">
            <w:pPr>
              <w:pStyle w:val="TableParagraph"/>
              <w:spacing w:before="53"/>
              <w:ind w:left="120"/>
              <w:rPr>
                <w:rFonts w:ascii="Century"/>
                <w:sz w:val="21"/>
              </w:rPr>
            </w:pPr>
            <w:r>
              <w:rPr>
                <w:rFonts w:ascii="Century"/>
                <w:spacing w:val="-5"/>
                <w:sz w:val="21"/>
              </w:rPr>
              <w:t>11.</w:t>
            </w:r>
          </w:p>
        </w:tc>
        <w:tc>
          <w:tcPr>
            <w:tcW w:w="6090" w:type="dxa"/>
          </w:tcPr>
          <w:p w14:paraId="4D999183" w14:textId="77777777" w:rsidR="00421437" w:rsidRDefault="00000000">
            <w:pPr>
              <w:pStyle w:val="TableParagraph"/>
              <w:spacing w:before="51"/>
              <w:ind w:left="-4"/>
              <w:rPr>
                <w:sz w:val="21"/>
              </w:rPr>
            </w:pPr>
            <w:r>
              <w:rPr>
                <w:spacing w:val="-1"/>
                <w:sz w:val="21"/>
              </w:rPr>
              <w:t>会員同士の金銭トラブル等の禁止。</w:t>
            </w:r>
          </w:p>
        </w:tc>
      </w:tr>
      <w:tr w:rsidR="00421437" w14:paraId="67DA3DFD" w14:textId="77777777">
        <w:trPr>
          <w:trHeight w:val="370"/>
        </w:trPr>
        <w:tc>
          <w:tcPr>
            <w:tcW w:w="769" w:type="dxa"/>
            <w:vMerge/>
            <w:tcBorders>
              <w:top w:val="nil"/>
            </w:tcBorders>
          </w:tcPr>
          <w:p w14:paraId="47277A79" w14:textId="77777777" w:rsidR="00421437" w:rsidRDefault="00421437">
            <w:pPr>
              <w:rPr>
                <w:sz w:val="2"/>
                <w:szCs w:val="2"/>
              </w:rPr>
            </w:pPr>
          </w:p>
        </w:tc>
        <w:tc>
          <w:tcPr>
            <w:tcW w:w="485" w:type="dxa"/>
          </w:tcPr>
          <w:p w14:paraId="50925E48" w14:textId="77777777" w:rsidR="00421437" w:rsidRDefault="00000000">
            <w:pPr>
              <w:pStyle w:val="TableParagraph"/>
              <w:spacing w:before="53"/>
              <w:ind w:left="120"/>
              <w:rPr>
                <w:rFonts w:ascii="Century"/>
                <w:sz w:val="21"/>
              </w:rPr>
            </w:pPr>
            <w:r>
              <w:rPr>
                <w:rFonts w:ascii="Century"/>
                <w:spacing w:val="-5"/>
                <w:sz w:val="21"/>
              </w:rPr>
              <w:t>12.</w:t>
            </w:r>
          </w:p>
        </w:tc>
        <w:tc>
          <w:tcPr>
            <w:tcW w:w="6090" w:type="dxa"/>
          </w:tcPr>
          <w:p w14:paraId="1A37C055" w14:textId="77777777" w:rsidR="00421437" w:rsidRDefault="00000000">
            <w:pPr>
              <w:pStyle w:val="TableParagraph"/>
              <w:spacing w:before="51"/>
              <w:ind w:left="-4"/>
              <w:rPr>
                <w:sz w:val="21"/>
              </w:rPr>
            </w:pPr>
            <w:r>
              <w:rPr>
                <w:spacing w:val="-1"/>
                <w:sz w:val="21"/>
              </w:rPr>
              <w:t>社会道徳的違反行為の禁止</w:t>
            </w:r>
          </w:p>
        </w:tc>
      </w:tr>
      <w:tr w:rsidR="00421437" w14:paraId="2A238326" w14:textId="77777777">
        <w:trPr>
          <w:trHeight w:val="356"/>
        </w:trPr>
        <w:tc>
          <w:tcPr>
            <w:tcW w:w="769" w:type="dxa"/>
          </w:tcPr>
          <w:p w14:paraId="3A890D32" w14:textId="77777777" w:rsidR="00421437" w:rsidRDefault="00000000">
            <w:pPr>
              <w:pStyle w:val="TableParagraph"/>
              <w:spacing w:before="33"/>
              <w:ind w:left="38" w:right="42"/>
              <w:jc w:val="center"/>
              <w:rPr>
                <w:b/>
              </w:rPr>
            </w:pPr>
            <w:r>
              <w:rPr>
                <w:b/>
                <w:spacing w:val="-5"/>
              </w:rPr>
              <w:t>例会場</w:t>
            </w:r>
          </w:p>
        </w:tc>
        <w:tc>
          <w:tcPr>
            <w:tcW w:w="485" w:type="dxa"/>
          </w:tcPr>
          <w:p w14:paraId="36CBFB6D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4A794A48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7DBE54DB" w14:textId="77777777">
        <w:trPr>
          <w:trHeight w:val="396"/>
        </w:trPr>
        <w:tc>
          <w:tcPr>
            <w:tcW w:w="769" w:type="dxa"/>
          </w:tcPr>
          <w:p w14:paraId="2F6B1E39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3B734D3E" w14:textId="77777777" w:rsidR="00421437" w:rsidRDefault="00000000">
            <w:pPr>
              <w:pStyle w:val="TableParagraph"/>
              <w:spacing w:before="43"/>
              <w:ind w:left="120"/>
              <w:rPr>
                <w:sz w:val="21"/>
              </w:rPr>
            </w:pPr>
            <w:r>
              <w:rPr>
                <w:spacing w:val="-5"/>
                <w:sz w:val="21"/>
              </w:rPr>
              <w:t>1.</w:t>
            </w:r>
          </w:p>
        </w:tc>
        <w:tc>
          <w:tcPr>
            <w:tcW w:w="6090" w:type="dxa"/>
          </w:tcPr>
          <w:p w14:paraId="516729E0" w14:textId="77777777" w:rsidR="00421437" w:rsidRDefault="00000000">
            <w:pPr>
              <w:pStyle w:val="TableParagraph"/>
              <w:spacing w:before="43"/>
              <w:ind w:left="-4"/>
              <w:rPr>
                <w:sz w:val="21"/>
              </w:rPr>
            </w:pPr>
            <w:r>
              <w:rPr>
                <w:spacing w:val="-1"/>
                <w:sz w:val="21"/>
              </w:rPr>
              <w:t>会場内での今後の取り決め事項</w:t>
            </w:r>
          </w:p>
        </w:tc>
      </w:tr>
      <w:tr w:rsidR="00421437" w14:paraId="404E157A" w14:textId="77777777">
        <w:trPr>
          <w:trHeight w:val="281"/>
        </w:trPr>
        <w:tc>
          <w:tcPr>
            <w:tcW w:w="769" w:type="dxa"/>
          </w:tcPr>
          <w:p w14:paraId="09CA57A3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  <w:tcBorders>
              <w:right w:val="single" w:sz="4" w:space="0" w:color="000000"/>
            </w:tcBorders>
          </w:tcPr>
          <w:p w14:paraId="3290C848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  <w:tcBorders>
              <w:left w:val="single" w:sz="4" w:space="0" w:color="000000"/>
            </w:tcBorders>
          </w:tcPr>
          <w:p w14:paraId="7760313E" w14:textId="77777777" w:rsidR="00421437" w:rsidRDefault="00000000">
            <w:pPr>
              <w:pStyle w:val="TableParagraph"/>
              <w:spacing w:before="6" w:line="256" w:lineRule="exact"/>
              <w:rPr>
                <w:b/>
                <w:sz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61824" behindDoc="1" locked="0" layoutInCell="1" allowOverlap="1" wp14:anchorId="1D11678B" wp14:editId="3FBDEE6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-2540</wp:posOffset>
                      </wp:positionV>
                      <wp:extent cx="2287270" cy="18542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87270" cy="185420"/>
                                <a:chOff x="0" y="0"/>
                                <a:chExt cx="2287270" cy="185420"/>
                              </a:xfrm>
                            </wpg:grpSpPr>
                            <wps:wsp>
                              <wps:cNvPr id="8" name="Graphic 8"/>
                              <wps:cNvSpPr/>
                              <wps:spPr>
                                <a:xfrm>
                                  <a:off x="0" y="12"/>
                                  <a:ext cx="2287270" cy="1854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287270" h="185420">
                                      <a:moveTo>
                                        <a:pt x="2286762" y="0"/>
                                      </a:moveTo>
                                      <a:lnTo>
                                        <a:pt x="2280666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083"/>
                                      </a:lnTo>
                                      <a:lnTo>
                                        <a:pt x="2280666" y="6083"/>
                                      </a:lnTo>
                                      <a:lnTo>
                                        <a:pt x="2280666" y="179057"/>
                                      </a:lnTo>
                                      <a:lnTo>
                                        <a:pt x="0" y="179057"/>
                                      </a:lnTo>
                                      <a:lnTo>
                                        <a:pt x="0" y="185153"/>
                                      </a:lnTo>
                                      <a:lnTo>
                                        <a:pt x="2280666" y="185153"/>
                                      </a:lnTo>
                                      <a:lnTo>
                                        <a:pt x="2286762" y="185153"/>
                                      </a:lnTo>
                                      <a:lnTo>
                                        <a:pt x="2286762" y="179057"/>
                                      </a:lnTo>
                                      <a:lnTo>
                                        <a:pt x="2286762" y="6083"/>
                                      </a:lnTo>
                                      <a:lnTo>
                                        <a:pt x="228676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CAE8EC" id="Group 7" o:spid="_x0000_s1026" style="position:absolute;left:0;text-align:left;margin-left:-.2pt;margin-top:-.2pt;width:180.1pt;height:14.6pt;z-index:-251654656;mso-wrap-distance-left:0;mso-wrap-distance-right:0" coordsize="22872,1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">
                      <v:shape id="Graphic 8" o:spid="_x0000_s1027" style="position:absolute;width:22872;height:1854;visibility:visible;mso-wrap-style:square;v-text-anchor:top" coordsize="2287270,185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" path="m2286762,r-6096,l,,,6083r2280666,l2280666,179057,,179057r,6096l2280666,185153r6096,l2286762,179057r,-172974l2286762,xe" fillcolor="black" stroked="f"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b/>
                <w:spacing w:val="-3"/>
                <w:sz w:val="21"/>
              </w:rPr>
              <w:t>守成クラブは、正会員のクラブです。</w:t>
            </w:r>
          </w:p>
        </w:tc>
      </w:tr>
      <w:tr w:rsidR="00421437" w14:paraId="0C5496B0" w14:textId="77777777">
        <w:trPr>
          <w:trHeight w:val="398"/>
        </w:trPr>
        <w:tc>
          <w:tcPr>
            <w:tcW w:w="769" w:type="dxa"/>
          </w:tcPr>
          <w:p w14:paraId="0E9AD033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6431F710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6BE0060A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7F9BFFCB" w14:textId="77777777">
        <w:trPr>
          <w:trHeight w:val="360"/>
        </w:trPr>
        <w:tc>
          <w:tcPr>
            <w:tcW w:w="769" w:type="dxa"/>
          </w:tcPr>
          <w:p w14:paraId="24258487" w14:textId="77777777" w:rsidR="00421437" w:rsidRDefault="00000000">
            <w:pPr>
              <w:pStyle w:val="TableParagraph"/>
              <w:spacing w:before="45"/>
              <w:ind w:right="37"/>
              <w:jc w:val="center"/>
              <w:rPr>
                <w:sz w:val="21"/>
              </w:rPr>
            </w:pPr>
            <w:r>
              <w:rPr>
                <w:sz w:val="21"/>
              </w:rPr>
              <w:t>①</w:t>
            </w:r>
          </w:p>
        </w:tc>
        <w:tc>
          <w:tcPr>
            <w:tcW w:w="485" w:type="dxa"/>
          </w:tcPr>
          <w:p w14:paraId="4E59F76C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6C75D5E7" w14:textId="77777777" w:rsidR="00421437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46FB404" wp14:editId="7C59EC0B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216535</wp:posOffset>
                      </wp:positionV>
                      <wp:extent cx="1114425" cy="323850"/>
                      <wp:effectExtent l="0" t="0" r="0" b="0"/>
                      <wp:wrapNone/>
                      <wp:docPr id="9" name="テキスト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5910580" y="2997835"/>
                                <a:ext cx="111442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F5D0AAD" w14:textId="77777777" w:rsidR="00421437" w:rsidRPr="000E5986" w:rsidRDefault="00000000">
                                  <w:pPr>
                                    <w:rPr>
                                      <w:color w:val="0D0D0D" w:themeColor="text1" w:themeTint="F2"/>
                                    </w:rPr>
                                  </w:pPr>
                                  <w:r w:rsidRPr="000E5986">
                                    <w:rPr>
                                      <w:rFonts w:hint="eastAsia"/>
                                      <w:color w:val="0D0D0D" w:themeColor="text1" w:themeTint="F2"/>
                                    </w:rPr>
                                    <w:t>、車座商談会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6FB404" id="テキストボックス 9" o:spid="_x0000_s1027" type="#_x0000_t202" style="position:absolute;margin-left:24.25pt;margin-top:17.05pt;width:87.75pt;height:25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" filled="f" stroked="f" strokeweight=".5pt">
                      <v:textbox>
                        <w:txbxContent>
                          <w:p w14:paraId="6F5D0AAD" w14:textId="77777777" w:rsidR="00421437" w:rsidRPr="000E5986" w:rsidRDefault="00000000">
                            <w:pPr>
                              <w:rPr>
                                <w:color w:val="0D0D0D" w:themeColor="text1" w:themeTint="F2"/>
                              </w:rPr>
                            </w:pPr>
                            <w:r w:rsidRPr="000E5986">
                              <w:rPr>
                                <w:rFonts w:hint="eastAsia"/>
                                <w:color w:val="0D0D0D" w:themeColor="text1" w:themeTint="F2"/>
                              </w:rPr>
                              <w:t>、車座商談会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21437" w14:paraId="17A30C39" w14:textId="77777777">
        <w:trPr>
          <w:trHeight w:val="360"/>
        </w:trPr>
        <w:tc>
          <w:tcPr>
            <w:tcW w:w="769" w:type="dxa"/>
          </w:tcPr>
          <w:p w14:paraId="1EB0F8C6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0644784F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0BC820E8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17883368" w14:textId="77777777">
        <w:trPr>
          <w:trHeight w:val="360"/>
        </w:trPr>
        <w:tc>
          <w:tcPr>
            <w:tcW w:w="769" w:type="dxa"/>
          </w:tcPr>
          <w:p w14:paraId="65189310" w14:textId="77777777" w:rsidR="00421437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0C16619" wp14:editId="3676898D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192405</wp:posOffset>
                      </wp:positionV>
                      <wp:extent cx="4693920" cy="647065"/>
                      <wp:effectExtent l="0" t="0" r="11430" b="635"/>
                      <wp:wrapNone/>
                      <wp:docPr id="10" name="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24755" y="9030335"/>
                                <a:ext cx="4693920" cy="647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6300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00"/>
                                    <w:gridCol w:w="1260"/>
                                    <w:gridCol w:w="1260"/>
                                    <w:gridCol w:w="1080"/>
                                  </w:tblGrid>
                                  <w:tr w:rsidR="00421437" w14:paraId="04C65EC8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55683C20" w14:textId="77777777" w:rsidR="00421437" w:rsidRPr="000E5986" w:rsidRDefault="00000000">
                                        <w:pPr>
                                          <w:pStyle w:val="TableParagraph"/>
                                          <w:tabs>
                                            <w:tab w:val="left" w:pos="961"/>
                                          </w:tabs>
                                          <w:spacing w:before="38"/>
                                          <w:ind w:firstLineChars="50" w:firstLine="105"/>
                                          <w:rPr>
                                            <w:color w:val="0D0D0D" w:themeColor="text1" w:themeTint="F2"/>
                                            <w:sz w:val="21"/>
                                          </w:rPr>
                                        </w:pPr>
                                        <w:r w:rsidRPr="000E5986">
                                          <w:rPr>
                                            <w:rFonts w:hint="eastAsia"/>
                                            <w:color w:val="0D0D0D" w:themeColor="text1" w:themeTint="F2"/>
                                            <w:sz w:val="21"/>
                                          </w:rPr>
                                          <w:t xml:space="preserve">　　項　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1AD772E4" w14:textId="77777777" w:rsidR="00421437" w:rsidRPr="000E5986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47" w:right="240"/>
                                          <w:jc w:val="center"/>
                                          <w:rPr>
                                            <w:color w:val="0D0D0D" w:themeColor="text1" w:themeTint="F2"/>
                                            <w:sz w:val="21"/>
                                          </w:rPr>
                                        </w:pPr>
                                        <w:r w:rsidRPr="000E5986">
                                          <w:rPr>
                                            <w:color w:val="0D0D0D" w:themeColor="text1" w:themeTint="F2"/>
                                            <w:spacing w:val="-4"/>
                                            <w:sz w:val="21"/>
                                          </w:rPr>
                                          <w:t>正会員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565F5172" w14:textId="77777777" w:rsidR="00421437" w:rsidRPr="000E5986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47" w:right="240"/>
                                          <w:jc w:val="center"/>
                                          <w:rPr>
                                            <w:color w:val="0D0D0D" w:themeColor="text1" w:themeTint="F2"/>
                                            <w:sz w:val="21"/>
                                          </w:rPr>
                                        </w:pPr>
                                        <w:r w:rsidRPr="000E5986">
                                          <w:rPr>
                                            <w:color w:val="0D0D0D" w:themeColor="text1" w:themeTint="F2"/>
                                            <w:spacing w:val="-4"/>
                                            <w:sz w:val="21"/>
                                          </w:rPr>
                                          <w:t>準会員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21C45A3B" w14:textId="77777777" w:rsidR="00421437" w:rsidRPr="000E5986" w:rsidRDefault="00000000">
                                        <w:pPr>
                                          <w:pStyle w:val="TableParagraph"/>
                                          <w:spacing w:before="38"/>
                                          <w:jc w:val="center"/>
                                          <w:rPr>
                                            <w:color w:val="0D0D0D" w:themeColor="text1" w:themeTint="F2"/>
                                            <w:sz w:val="21"/>
                                          </w:rPr>
                                        </w:pPr>
                                        <w:r w:rsidRPr="000E5986">
                                          <w:rPr>
                                            <w:color w:val="0D0D0D" w:themeColor="text1" w:themeTint="F2"/>
                                            <w:spacing w:val="-4"/>
                                            <w:sz w:val="21"/>
                                          </w:rPr>
                                          <w:t>ゲスト</w:t>
                                        </w:r>
                                      </w:p>
                                    </w:tc>
                                  </w:tr>
                                  <w:tr w:rsidR="00421437" w14:paraId="4189966C" w14:textId="77777777">
                                    <w:trPr>
                                      <w:trHeight w:val="304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492ECDDC" w14:textId="77777777" w:rsidR="00421437" w:rsidRPr="000E5986" w:rsidRDefault="00000000">
                                        <w:pPr>
                                          <w:pStyle w:val="TableParagraph"/>
                                          <w:spacing w:before="38"/>
                                          <w:ind w:firstLineChars="50" w:firstLine="105"/>
                                          <w:rPr>
                                            <w:color w:val="0D0D0D" w:themeColor="text1" w:themeTint="F2"/>
                                            <w:sz w:val="21"/>
                                          </w:rPr>
                                        </w:pPr>
                                        <w:r w:rsidRPr="000E5986">
                                          <w:rPr>
                                            <w:rFonts w:hint="eastAsia"/>
                                            <w:color w:val="0D0D0D" w:themeColor="text1" w:themeTint="F2"/>
                                            <w:sz w:val="21"/>
                                          </w:rPr>
                                          <w:t>例会冊子広告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239C5B66" w14:textId="77777777" w:rsidR="00421437" w:rsidRPr="000E5986" w:rsidRDefault="00000000">
                                        <w:pPr>
                                          <w:pStyle w:val="TableParagraph"/>
                                          <w:spacing w:before="38"/>
                                          <w:jc w:val="center"/>
                                          <w:rPr>
                                            <w:color w:val="0D0D0D" w:themeColor="text1" w:themeTint="F2"/>
                                            <w:sz w:val="21"/>
                                          </w:rPr>
                                        </w:pPr>
                                        <w:r w:rsidRPr="000E5986">
                                          <w:rPr>
                                            <w:rFonts w:hint="eastAsia"/>
                                            <w:color w:val="0D0D0D" w:themeColor="text1" w:themeTint="F2"/>
                                            <w:sz w:val="24"/>
                                            <w:szCs w:val="28"/>
                                          </w:rPr>
                                          <w:t>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406B0FCD" w14:textId="77777777" w:rsidR="00421437" w:rsidRPr="000E5986" w:rsidRDefault="00000000">
                                        <w:pPr>
                                          <w:pStyle w:val="TableParagraph"/>
                                          <w:spacing w:before="38"/>
                                          <w:jc w:val="center"/>
                                          <w:rPr>
                                            <w:color w:val="0D0D0D" w:themeColor="text1" w:themeTint="F2"/>
                                            <w:sz w:val="21"/>
                                          </w:rPr>
                                        </w:pPr>
                                        <w:r w:rsidRPr="000E5986">
                                          <w:rPr>
                                            <w:rFonts w:hint="eastAsia"/>
                                            <w:color w:val="0D0D0D" w:themeColor="text1" w:themeTint="F2"/>
                                            <w:sz w:val="24"/>
                                            <w:szCs w:val="28"/>
                                          </w:rPr>
                                          <w:t>〇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664A0AB4" w14:textId="77777777" w:rsidR="00421437" w:rsidRPr="000E5986" w:rsidRDefault="00000000">
                                        <w:pPr>
                                          <w:pStyle w:val="TableParagraph"/>
                                          <w:spacing w:before="38"/>
                                          <w:ind w:right="71" w:firstLineChars="200" w:firstLine="440"/>
                                          <w:jc w:val="both"/>
                                          <w:rPr>
                                            <w:color w:val="0D0D0D" w:themeColor="text1" w:themeTint="F2"/>
                                            <w:sz w:val="21"/>
                                          </w:rPr>
                                        </w:pPr>
                                        <w:r w:rsidRPr="000E5986">
                                          <w:rPr>
                                            <w:rFonts w:hint="eastAsia"/>
                                            <w:color w:val="0D0D0D" w:themeColor="text1" w:themeTint="F2"/>
                                            <w:szCs w:val="24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</w:tr>
                                </w:tbl>
                                <w:p w14:paraId="565C90D0" w14:textId="77777777" w:rsidR="00421437" w:rsidRDefault="0042143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16619" id="四角形 10" o:spid="_x0000_s1028" style="position:absolute;margin-left:29.35pt;margin-top:15.15pt;width:369.6pt;height:50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" fillcolor="white [3212]" stroked="f" strokeweight="2pt">
                      <v:textbox>
                        <w:txbxContent>
                          <w:tbl>
                            <w:tblPr>
                              <w:tblOverlap w:val="never"/>
                              <w:tblW w:w="630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1260"/>
                              <w:gridCol w:w="1260"/>
                              <w:gridCol w:w="1080"/>
                            </w:tblGrid>
                            <w:tr w:rsidR="00421437" w14:paraId="04C65EC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55683C20" w14:textId="77777777" w:rsidR="00421437" w:rsidRPr="000E5986" w:rsidRDefault="00000000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spacing w:before="38"/>
                                    <w:ind w:firstLineChars="50" w:firstLine="105"/>
                                    <w:rPr>
                                      <w:color w:val="0D0D0D" w:themeColor="text1" w:themeTint="F2"/>
                                      <w:sz w:val="21"/>
                                    </w:rPr>
                                  </w:pPr>
                                  <w:r w:rsidRPr="000E5986">
                                    <w:rPr>
                                      <w:rFonts w:hint="eastAsia"/>
                                      <w:color w:val="0D0D0D" w:themeColor="text1" w:themeTint="F2"/>
                                      <w:sz w:val="21"/>
                                    </w:rPr>
                                    <w:t xml:space="preserve">　　項　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AD772E4" w14:textId="77777777" w:rsidR="00421437" w:rsidRPr="000E5986" w:rsidRDefault="00000000">
                                  <w:pPr>
                                    <w:pStyle w:val="TableParagraph"/>
                                    <w:spacing w:before="38"/>
                                    <w:ind w:left="347" w:right="240"/>
                                    <w:jc w:val="center"/>
                                    <w:rPr>
                                      <w:color w:val="0D0D0D" w:themeColor="text1" w:themeTint="F2"/>
                                      <w:sz w:val="21"/>
                                    </w:rPr>
                                  </w:pPr>
                                  <w:r w:rsidRPr="000E5986">
                                    <w:rPr>
                                      <w:color w:val="0D0D0D" w:themeColor="text1" w:themeTint="F2"/>
                                      <w:spacing w:val="-4"/>
                                      <w:sz w:val="21"/>
                                    </w:rPr>
                                    <w:t>正会員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65F5172" w14:textId="77777777" w:rsidR="00421437" w:rsidRPr="000E5986" w:rsidRDefault="00000000">
                                  <w:pPr>
                                    <w:pStyle w:val="TableParagraph"/>
                                    <w:spacing w:before="38"/>
                                    <w:ind w:left="347" w:right="240"/>
                                    <w:jc w:val="center"/>
                                    <w:rPr>
                                      <w:color w:val="0D0D0D" w:themeColor="text1" w:themeTint="F2"/>
                                      <w:sz w:val="21"/>
                                    </w:rPr>
                                  </w:pPr>
                                  <w:r w:rsidRPr="000E5986">
                                    <w:rPr>
                                      <w:color w:val="0D0D0D" w:themeColor="text1" w:themeTint="F2"/>
                                      <w:spacing w:val="-4"/>
                                      <w:sz w:val="21"/>
                                    </w:rPr>
                                    <w:t>準会員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1C45A3B" w14:textId="77777777" w:rsidR="00421437" w:rsidRPr="000E5986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color w:val="0D0D0D" w:themeColor="text1" w:themeTint="F2"/>
                                      <w:sz w:val="21"/>
                                    </w:rPr>
                                  </w:pPr>
                                  <w:r w:rsidRPr="000E5986">
                                    <w:rPr>
                                      <w:color w:val="0D0D0D" w:themeColor="text1" w:themeTint="F2"/>
                                      <w:spacing w:val="-4"/>
                                      <w:sz w:val="21"/>
                                    </w:rPr>
                                    <w:t>ゲスト</w:t>
                                  </w:r>
                                </w:p>
                              </w:tc>
                            </w:tr>
                            <w:tr w:rsidR="00421437" w14:paraId="4189966C" w14:textId="77777777">
                              <w:trPr>
                                <w:trHeight w:val="304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492ECDDC" w14:textId="77777777" w:rsidR="00421437" w:rsidRPr="000E5986" w:rsidRDefault="00000000">
                                  <w:pPr>
                                    <w:pStyle w:val="TableParagraph"/>
                                    <w:spacing w:before="38"/>
                                    <w:ind w:firstLineChars="50" w:firstLine="105"/>
                                    <w:rPr>
                                      <w:color w:val="0D0D0D" w:themeColor="text1" w:themeTint="F2"/>
                                      <w:sz w:val="21"/>
                                    </w:rPr>
                                  </w:pPr>
                                  <w:r w:rsidRPr="000E5986">
                                    <w:rPr>
                                      <w:rFonts w:hint="eastAsia"/>
                                      <w:color w:val="0D0D0D" w:themeColor="text1" w:themeTint="F2"/>
                                      <w:sz w:val="21"/>
                                    </w:rPr>
                                    <w:t>例会冊子広告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39C5B66" w14:textId="77777777" w:rsidR="00421437" w:rsidRPr="000E5986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color w:val="0D0D0D" w:themeColor="text1" w:themeTint="F2"/>
                                      <w:sz w:val="21"/>
                                    </w:rPr>
                                  </w:pPr>
                                  <w:r w:rsidRPr="000E5986">
                                    <w:rPr>
                                      <w:rFonts w:hint="eastAsia"/>
                                      <w:color w:val="0D0D0D" w:themeColor="text1" w:themeTint="F2"/>
                                      <w:sz w:val="24"/>
                                      <w:szCs w:val="28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06B0FCD" w14:textId="77777777" w:rsidR="00421437" w:rsidRPr="000E5986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color w:val="0D0D0D" w:themeColor="text1" w:themeTint="F2"/>
                                      <w:sz w:val="21"/>
                                    </w:rPr>
                                  </w:pPr>
                                  <w:r w:rsidRPr="000E5986">
                                    <w:rPr>
                                      <w:rFonts w:hint="eastAsia"/>
                                      <w:color w:val="0D0D0D" w:themeColor="text1" w:themeTint="F2"/>
                                      <w:sz w:val="24"/>
                                      <w:szCs w:val="28"/>
                                    </w:rPr>
                                    <w:t>〇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664A0AB4" w14:textId="77777777" w:rsidR="00421437" w:rsidRPr="000E5986" w:rsidRDefault="00000000">
                                  <w:pPr>
                                    <w:pStyle w:val="TableParagraph"/>
                                    <w:spacing w:before="38"/>
                                    <w:ind w:right="71" w:firstLineChars="200" w:firstLine="440"/>
                                    <w:jc w:val="both"/>
                                    <w:rPr>
                                      <w:color w:val="0D0D0D" w:themeColor="text1" w:themeTint="F2"/>
                                      <w:sz w:val="21"/>
                                    </w:rPr>
                                  </w:pPr>
                                  <w:r w:rsidRPr="000E5986">
                                    <w:rPr>
                                      <w:rFonts w:hint="eastAsia"/>
                                      <w:color w:val="0D0D0D" w:themeColor="text1" w:themeTint="F2"/>
                                      <w:szCs w:val="24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14:paraId="565C90D0" w14:textId="77777777" w:rsidR="00421437" w:rsidRDefault="00421437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85" w:type="dxa"/>
          </w:tcPr>
          <w:p w14:paraId="7ACEBB07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67EA0329" w14:textId="77777777" w:rsidR="00421437" w:rsidRDefault="00000000">
            <w:pPr>
              <w:pStyle w:val="TableParagraph"/>
              <w:spacing w:before="45"/>
              <w:ind w:left="55"/>
              <w:rPr>
                <w:sz w:val="21"/>
              </w:rPr>
            </w:pPr>
            <w:r>
              <w:rPr>
                <w:spacing w:val="-1"/>
                <w:sz w:val="21"/>
              </w:rPr>
              <w:t>但し、</w:t>
            </w:r>
            <w:r w:rsidR="0008080A">
              <w:rPr>
                <w:rFonts w:hint="eastAsia"/>
                <w:spacing w:val="-1"/>
                <w:sz w:val="21"/>
              </w:rPr>
              <w:t>ゲスト</w:t>
            </w:r>
            <w:r>
              <w:rPr>
                <w:spacing w:val="-1"/>
                <w:sz w:val="21"/>
              </w:rPr>
              <w:t>の方の営業行為は禁止です</w:t>
            </w:r>
          </w:p>
        </w:tc>
      </w:tr>
      <w:tr w:rsidR="00421437" w14:paraId="0D79D74F" w14:textId="77777777">
        <w:trPr>
          <w:trHeight w:val="360"/>
        </w:trPr>
        <w:tc>
          <w:tcPr>
            <w:tcW w:w="769" w:type="dxa"/>
            <w:vAlign w:val="center"/>
          </w:tcPr>
          <w:p w14:paraId="5F28EBC1" w14:textId="77777777" w:rsidR="00421437" w:rsidRDefault="00000000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 w:hint="eastAsia"/>
                <w:sz w:val="21"/>
                <w:szCs w:val="24"/>
              </w:rPr>
              <w:t>②</w:t>
            </w:r>
          </w:p>
        </w:tc>
        <w:tc>
          <w:tcPr>
            <w:tcW w:w="485" w:type="dxa"/>
          </w:tcPr>
          <w:p w14:paraId="3FE93630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70D09891" w14:textId="77777777" w:rsidR="00421437" w:rsidRDefault="00421437">
            <w:pPr>
              <w:pStyle w:val="TableParagraph"/>
              <w:spacing w:before="45"/>
              <w:ind w:left="55"/>
              <w:rPr>
                <w:spacing w:val="-1"/>
                <w:sz w:val="21"/>
              </w:rPr>
            </w:pPr>
          </w:p>
        </w:tc>
      </w:tr>
      <w:tr w:rsidR="00421437" w14:paraId="1252D7CE" w14:textId="77777777">
        <w:trPr>
          <w:trHeight w:val="377"/>
        </w:trPr>
        <w:tc>
          <w:tcPr>
            <w:tcW w:w="769" w:type="dxa"/>
          </w:tcPr>
          <w:p w14:paraId="1645A314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088E04A5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4B54E144" w14:textId="77777777" w:rsidR="00421437" w:rsidRDefault="00421437">
            <w:pPr>
              <w:pStyle w:val="TableParagraph"/>
              <w:spacing w:before="45"/>
              <w:ind w:left="55"/>
              <w:rPr>
                <w:spacing w:val="-1"/>
                <w:sz w:val="21"/>
              </w:rPr>
            </w:pPr>
          </w:p>
        </w:tc>
      </w:tr>
      <w:tr w:rsidR="00421437" w14:paraId="4168B340" w14:textId="77777777">
        <w:trPr>
          <w:trHeight w:val="360"/>
        </w:trPr>
        <w:tc>
          <w:tcPr>
            <w:tcW w:w="769" w:type="dxa"/>
          </w:tcPr>
          <w:p w14:paraId="0F2DB51C" w14:textId="77777777" w:rsidR="00421437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4656" behindDoc="0" locked="0" layoutInCell="1" allowOverlap="1" wp14:anchorId="7C87B019" wp14:editId="7C7BB307">
                      <wp:simplePos x="0" y="0"/>
                      <wp:positionH relativeFrom="page">
                        <wp:posOffset>440055</wp:posOffset>
                      </wp:positionH>
                      <wp:positionV relativeFrom="page">
                        <wp:posOffset>217170</wp:posOffset>
                      </wp:positionV>
                      <wp:extent cx="4086225" cy="495300"/>
                      <wp:effectExtent l="0" t="0" r="0" b="0"/>
                      <wp:wrapNone/>
                      <wp:docPr id="2" name="Text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225" cy="4953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300" w:type="dxa"/>
                                    <w:tblInd w:w="6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00"/>
                                    <w:gridCol w:w="1260"/>
                                    <w:gridCol w:w="1260"/>
                                    <w:gridCol w:w="1080"/>
                                  </w:tblGrid>
                                  <w:tr w:rsidR="00421437" w14:paraId="1A043D2F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1A226795" w14:textId="77777777" w:rsidR="00421437" w:rsidRDefault="00000000">
                                        <w:pPr>
                                          <w:pStyle w:val="TableParagraph"/>
                                          <w:tabs>
                                            <w:tab w:val="left" w:pos="961"/>
                                          </w:tabs>
                                          <w:spacing w:before="38"/>
                                          <w:ind w:left="54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10"/>
                                            <w:sz w:val="21"/>
                                          </w:rPr>
                                          <w:t>項</w:t>
                                        </w:r>
                                        <w:r>
                                          <w:rPr>
                                            <w:sz w:val="21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pacing w:val="-10"/>
                                            <w:sz w:val="21"/>
                                          </w:rPr>
                                          <w:t>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34EC7155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47" w:right="240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正会員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6DC4982D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6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準会員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2A0EEF6F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right="71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ゲスト</w:t>
                                        </w:r>
                                      </w:p>
                                    </w:tc>
                                  </w:tr>
                                  <w:tr w:rsidR="00421437" w14:paraId="36295D58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2FABEEF8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12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1"/>
                                          </w:rPr>
                                          <w:t>自社ＰＲ、スピーチ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71FB7117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107" w:firstLineChars="200" w:firstLine="420"/>
                                          <w:jc w:val="both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</w:rPr>
                                          <w:t>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562E66C1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×(○)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4D28ED6D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right="71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sz w:val="21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</w:tr>
                                </w:tbl>
                                <w:p w14:paraId="6BEEBE46" w14:textId="77777777" w:rsidR="00421437" w:rsidRDefault="00421437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87B019" id="Textbox 2" o:spid="_x0000_s1029" type="#_x0000_t202" style="position:absolute;margin-left:34.65pt;margin-top:17.1pt;width:321.75pt;height:39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" filled="f" stroked="f">
                      <v:textbox inset="0,0,0,0">
                        <w:txbxContent>
                          <w:tbl>
                            <w:tblPr>
                              <w:tblW w:w="6300" w:type="dxa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1260"/>
                              <w:gridCol w:w="1260"/>
                              <w:gridCol w:w="1080"/>
                            </w:tblGrid>
                            <w:tr w:rsidR="00421437" w14:paraId="1A043D2F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1A226795" w14:textId="77777777" w:rsidR="00421437" w:rsidRDefault="00000000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spacing w:before="38"/>
                                    <w:ind w:left="5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項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4EC7155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47" w:right="24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正会員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DC4982D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準会員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A0EEF6F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right="7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ゲスト</w:t>
                                  </w:r>
                                </w:p>
                              </w:tc>
                            </w:tr>
                            <w:tr w:rsidR="00421437" w14:paraId="36295D5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2FABEEF8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自社ＰＲ、スピーチ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1FB7117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107" w:firstLineChars="200" w:firstLine="420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62E66C1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×(○)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D28ED6D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right="7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1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14:paraId="6BEEBE46" w14:textId="77777777" w:rsidR="00421437" w:rsidRDefault="00421437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85" w:type="dxa"/>
          </w:tcPr>
          <w:p w14:paraId="67899A48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24F0B551" w14:textId="77777777" w:rsidR="00421437" w:rsidRDefault="00421437">
            <w:pPr>
              <w:pStyle w:val="TableParagraph"/>
              <w:spacing w:before="45"/>
              <w:ind w:left="55"/>
              <w:rPr>
                <w:spacing w:val="-1"/>
                <w:sz w:val="21"/>
              </w:rPr>
            </w:pPr>
          </w:p>
        </w:tc>
      </w:tr>
      <w:tr w:rsidR="00421437" w14:paraId="2789550C" w14:textId="77777777">
        <w:trPr>
          <w:trHeight w:val="360"/>
        </w:trPr>
        <w:tc>
          <w:tcPr>
            <w:tcW w:w="769" w:type="dxa"/>
          </w:tcPr>
          <w:p w14:paraId="68B17B62" w14:textId="77777777" w:rsidR="00421437" w:rsidRDefault="00000000">
            <w:pPr>
              <w:pStyle w:val="TableParagraph"/>
              <w:spacing w:before="45"/>
              <w:ind w:right="3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③</w:t>
            </w:r>
          </w:p>
        </w:tc>
        <w:tc>
          <w:tcPr>
            <w:tcW w:w="485" w:type="dxa"/>
          </w:tcPr>
          <w:p w14:paraId="7BD75655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0F180520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5C60B06D" w14:textId="77777777">
        <w:trPr>
          <w:trHeight w:val="360"/>
        </w:trPr>
        <w:tc>
          <w:tcPr>
            <w:tcW w:w="769" w:type="dxa"/>
          </w:tcPr>
          <w:p w14:paraId="5A907E95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7454F012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798AC97D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7E87525F" w14:textId="77777777">
        <w:trPr>
          <w:trHeight w:val="360"/>
        </w:trPr>
        <w:tc>
          <w:tcPr>
            <w:tcW w:w="769" w:type="dxa"/>
          </w:tcPr>
          <w:p w14:paraId="045D34B8" w14:textId="77777777" w:rsidR="00421437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5680" behindDoc="0" locked="0" layoutInCell="1" allowOverlap="1" wp14:anchorId="30900ECD" wp14:editId="2194A0AC">
                      <wp:simplePos x="0" y="0"/>
                      <wp:positionH relativeFrom="page">
                        <wp:posOffset>440055</wp:posOffset>
                      </wp:positionH>
                      <wp:positionV relativeFrom="page">
                        <wp:posOffset>217170</wp:posOffset>
                      </wp:positionV>
                      <wp:extent cx="4086225" cy="523875"/>
                      <wp:effectExtent l="0" t="0" r="0" b="0"/>
                      <wp:wrapNone/>
                      <wp:docPr id="3" name="Text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225" cy="523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300" w:type="dxa"/>
                                    <w:tblInd w:w="6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00"/>
                                    <w:gridCol w:w="1260"/>
                                    <w:gridCol w:w="1260"/>
                                    <w:gridCol w:w="1080"/>
                                  </w:tblGrid>
                                  <w:tr w:rsidR="00421437" w14:paraId="7EC60402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320E8E5C" w14:textId="77777777" w:rsidR="00421437" w:rsidRDefault="00000000">
                                        <w:pPr>
                                          <w:pStyle w:val="TableParagraph"/>
                                          <w:tabs>
                                            <w:tab w:val="left" w:pos="961"/>
                                          </w:tabs>
                                          <w:spacing w:before="38"/>
                                          <w:ind w:left="54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10"/>
                                            <w:sz w:val="21"/>
                                          </w:rPr>
                                          <w:t>項</w:t>
                                        </w:r>
                                        <w:r>
                                          <w:rPr>
                                            <w:sz w:val="21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pacing w:val="-10"/>
                                            <w:sz w:val="21"/>
                                          </w:rPr>
                                          <w:t>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73783A15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6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正会員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66592F96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6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準会員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0683865B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right="71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ゲスト</w:t>
                                        </w:r>
                                      </w:p>
                                    </w:tc>
                                  </w:tr>
                                  <w:tr w:rsidR="00421437" w14:paraId="0CA13FB3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0D94AE5A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12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3"/>
                                            <w:sz w:val="21"/>
                                          </w:rPr>
                                          <w:t>ブース出展.垂幕掲示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1BF15C48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</w:rPr>
                                          <w:t>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156E08BB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×(○)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3951A7DB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right="178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21"/>
                                          </w:rPr>
                                          <w:t xml:space="preserve">  </w:t>
                                        </w:r>
                                        <w:r>
                                          <w:rPr>
                                            <w:sz w:val="21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</w:tr>
                                </w:tbl>
                                <w:p w14:paraId="21155FEA" w14:textId="77777777" w:rsidR="00421437" w:rsidRDefault="00421437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900ECD" id="Textbox 3" o:spid="_x0000_s1030" type="#_x0000_t202" style="position:absolute;margin-left:34.65pt;margin-top:17.1pt;width:321.75pt;height:41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" filled="f" stroked="f">
                      <v:textbox inset="0,0,0,0">
                        <w:txbxContent>
                          <w:tbl>
                            <w:tblPr>
                              <w:tblW w:w="6300" w:type="dxa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1260"/>
                              <w:gridCol w:w="1260"/>
                              <w:gridCol w:w="1080"/>
                            </w:tblGrid>
                            <w:tr w:rsidR="00421437" w14:paraId="7EC60402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320E8E5C" w14:textId="77777777" w:rsidR="00421437" w:rsidRDefault="00000000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spacing w:before="38"/>
                                    <w:ind w:left="5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項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3783A15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正会員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6592F96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準会員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0683865B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right="7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ゲスト</w:t>
                                  </w:r>
                                </w:p>
                              </w:tc>
                            </w:tr>
                            <w:tr w:rsidR="00421437" w14:paraId="0CA13FB3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0D94AE5A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3"/>
                                      <w:sz w:val="21"/>
                                    </w:rPr>
                                    <w:t>ブース出展.垂幕掲示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BF15C48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56E08BB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×(○)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3951A7DB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right="17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1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14:paraId="21155FEA" w14:textId="77777777" w:rsidR="00421437" w:rsidRDefault="00421437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85" w:type="dxa"/>
          </w:tcPr>
          <w:p w14:paraId="06BC38A2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7DD564C2" w14:textId="77777777" w:rsidR="00421437" w:rsidRDefault="00000000">
            <w:pPr>
              <w:pStyle w:val="TableParagraph"/>
              <w:spacing w:before="45"/>
              <w:ind w:left="55"/>
              <w:rPr>
                <w:sz w:val="21"/>
              </w:rPr>
            </w:pPr>
            <w:r>
              <w:rPr>
                <w:spacing w:val="-1"/>
                <w:sz w:val="21"/>
              </w:rPr>
              <w:t>準会員は、車座商談会をご利用下さい。</w:t>
            </w:r>
          </w:p>
        </w:tc>
      </w:tr>
      <w:tr w:rsidR="00421437" w14:paraId="4DF191A5" w14:textId="77777777">
        <w:trPr>
          <w:trHeight w:val="360"/>
        </w:trPr>
        <w:tc>
          <w:tcPr>
            <w:tcW w:w="769" w:type="dxa"/>
          </w:tcPr>
          <w:p w14:paraId="286FF5EF" w14:textId="77777777" w:rsidR="00421437" w:rsidRDefault="00000000">
            <w:pPr>
              <w:pStyle w:val="TableParagraph"/>
              <w:spacing w:before="45"/>
              <w:ind w:right="3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④</w:t>
            </w:r>
          </w:p>
        </w:tc>
        <w:tc>
          <w:tcPr>
            <w:tcW w:w="485" w:type="dxa"/>
          </w:tcPr>
          <w:p w14:paraId="6A3A8932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62AE25EB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3510A4CC" w14:textId="77777777">
        <w:trPr>
          <w:trHeight w:val="345"/>
        </w:trPr>
        <w:tc>
          <w:tcPr>
            <w:tcW w:w="769" w:type="dxa"/>
          </w:tcPr>
          <w:p w14:paraId="476D48A6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4688DCC0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0B89806E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225222BD" w14:textId="77777777">
        <w:trPr>
          <w:trHeight w:val="360"/>
        </w:trPr>
        <w:tc>
          <w:tcPr>
            <w:tcW w:w="769" w:type="dxa"/>
          </w:tcPr>
          <w:p w14:paraId="5A8EFFB9" w14:textId="77777777" w:rsidR="00421437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6704" behindDoc="0" locked="0" layoutInCell="1" allowOverlap="1" wp14:anchorId="5DE4A3ED" wp14:editId="277192D7">
                      <wp:simplePos x="0" y="0"/>
                      <wp:positionH relativeFrom="page">
                        <wp:posOffset>440055</wp:posOffset>
                      </wp:positionH>
                      <wp:positionV relativeFrom="page">
                        <wp:posOffset>217170</wp:posOffset>
                      </wp:positionV>
                      <wp:extent cx="4086225" cy="523875"/>
                      <wp:effectExtent l="0" t="0" r="0" b="0"/>
                      <wp:wrapNone/>
                      <wp:docPr id="4" name="Text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225" cy="52387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W w:w="6300" w:type="dxa"/>
                                    <w:tblInd w:w="6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00"/>
                                    <w:gridCol w:w="1260"/>
                                    <w:gridCol w:w="1260"/>
                                    <w:gridCol w:w="1080"/>
                                  </w:tblGrid>
                                  <w:tr w:rsidR="00421437" w14:paraId="5E481239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3792AE28" w14:textId="77777777" w:rsidR="00421437" w:rsidRDefault="00000000">
                                        <w:pPr>
                                          <w:pStyle w:val="TableParagraph"/>
                                          <w:tabs>
                                            <w:tab w:val="left" w:pos="961"/>
                                          </w:tabs>
                                          <w:spacing w:before="38"/>
                                          <w:ind w:left="54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10"/>
                                            <w:sz w:val="21"/>
                                          </w:rPr>
                                          <w:t>項</w:t>
                                        </w:r>
                                        <w:r>
                                          <w:rPr>
                                            <w:sz w:val="21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pacing w:val="-10"/>
                                            <w:sz w:val="21"/>
                                          </w:rPr>
                                          <w:t>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112FF92B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47" w:right="240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正会員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7876A8C8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6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準会員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7B35E967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ゲスト</w:t>
                                        </w:r>
                                      </w:p>
                                    </w:tc>
                                  </w:tr>
                                  <w:tr w:rsidR="00421437" w14:paraId="72264A90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0DEFEDA6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12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1"/>
                                          </w:rPr>
                                          <w:t>資料のテーブル配布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487CC415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107" w:firstLineChars="200" w:firstLine="420"/>
                                          <w:jc w:val="both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</w:rPr>
                                          <w:t>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757B3E1B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140A81E8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</w:tr>
                                </w:tbl>
                                <w:p w14:paraId="420779BD" w14:textId="77777777" w:rsidR="00421437" w:rsidRDefault="00421437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E4A3ED" id="Textbox 4" o:spid="_x0000_s1031" type="#_x0000_t202" style="position:absolute;margin-left:34.65pt;margin-top:17.1pt;width:321.75pt;height:41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" filled="f" stroked="f">
                      <v:textbox inset="0,0,0,0">
                        <w:txbxContent>
                          <w:tbl>
                            <w:tblPr>
                              <w:tblW w:w="6300" w:type="dxa"/>
                              <w:tblInd w:w="6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1260"/>
                              <w:gridCol w:w="1260"/>
                              <w:gridCol w:w="1080"/>
                            </w:tblGrid>
                            <w:tr w:rsidR="00421437" w14:paraId="5E481239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3792AE28" w14:textId="77777777" w:rsidR="00421437" w:rsidRDefault="00000000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spacing w:before="38"/>
                                    <w:ind w:left="5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項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12FF92B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47" w:right="24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正会員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876A8C8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準会員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B35E967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ゲスト</w:t>
                                  </w:r>
                                </w:p>
                              </w:tc>
                            </w:tr>
                            <w:tr w:rsidR="00421437" w14:paraId="72264A90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0DEFEDA6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12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資料のテーブル配布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487CC415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107" w:firstLineChars="200" w:firstLine="420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57B3E1B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40A81E8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14:paraId="420779BD" w14:textId="77777777" w:rsidR="00421437" w:rsidRDefault="00421437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85" w:type="dxa"/>
          </w:tcPr>
          <w:p w14:paraId="3AF53F56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6D8BABFE" w14:textId="77777777" w:rsidR="00421437" w:rsidRDefault="00000000">
            <w:pPr>
              <w:pStyle w:val="TableParagraph"/>
              <w:spacing w:before="45"/>
              <w:ind w:left="55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準会員は、垂幕は </w:t>
            </w:r>
            <w:r>
              <w:rPr>
                <w:spacing w:val="-2"/>
                <w:sz w:val="21"/>
              </w:rPr>
              <w:t>OK</w:t>
            </w:r>
            <w:r>
              <w:rPr>
                <w:spacing w:val="-9"/>
                <w:sz w:val="21"/>
              </w:rPr>
              <w:t xml:space="preserve"> です。又グループブース出展は出来ます。</w:t>
            </w:r>
          </w:p>
        </w:tc>
      </w:tr>
      <w:tr w:rsidR="00421437" w14:paraId="6F4472C5" w14:textId="77777777">
        <w:trPr>
          <w:trHeight w:val="360"/>
        </w:trPr>
        <w:tc>
          <w:tcPr>
            <w:tcW w:w="769" w:type="dxa"/>
          </w:tcPr>
          <w:p w14:paraId="440B830D" w14:textId="77777777" w:rsidR="00421437" w:rsidRDefault="00000000">
            <w:pPr>
              <w:pStyle w:val="TableParagraph"/>
              <w:spacing w:before="45"/>
              <w:ind w:right="3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⑤</w:t>
            </w:r>
          </w:p>
        </w:tc>
        <w:tc>
          <w:tcPr>
            <w:tcW w:w="485" w:type="dxa"/>
          </w:tcPr>
          <w:p w14:paraId="08AF7420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4E06A067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2ED90D56" w14:textId="77777777">
        <w:trPr>
          <w:trHeight w:val="345"/>
        </w:trPr>
        <w:tc>
          <w:tcPr>
            <w:tcW w:w="769" w:type="dxa"/>
          </w:tcPr>
          <w:p w14:paraId="2FF3EA3A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3B6D73E2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71038382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4B49B7B0" w14:textId="77777777">
        <w:trPr>
          <w:trHeight w:val="360"/>
        </w:trPr>
        <w:tc>
          <w:tcPr>
            <w:tcW w:w="769" w:type="dxa"/>
          </w:tcPr>
          <w:p w14:paraId="57E16080" w14:textId="77777777" w:rsidR="00421437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7728" behindDoc="0" locked="0" layoutInCell="1" allowOverlap="1" wp14:anchorId="4B1B107B" wp14:editId="6854185F">
                      <wp:simplePos x="0" y="0"/>
                      <wp:positionH relativeFrom="page">
                        <wp:posOffset>430530</wp:posOffset>
                      </wp:positionH>
                      <wp:positionV relativeFrom="page">
                        <wp:posOffset>226695</wp:posOffset>
                      </wp:positionV>
                      <wp:extent cx="4086225" cy="485140"/>
                      <wp:effectExtent l="0" t="0" r="0" b="0"/>
                      <wp:wrapNone/>
                      <wp:docPr id="5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86225" cy="48514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6300" w:type="dxa"/>
                                    <w:tblInd w:w="100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00"/>
                                    <w:gridCol w:w="1260"/>
                                    <w:gridCol w:w="1260"/>
                                    <w:gridCol w:w="1080"/>
                                  </w:tblGrid>
                                  <w:tr w:rsidR="00421437" w14:paraId="2EB5A798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3685978E" w14:textId="77777777" w:rsidR="00421437" w:rsidRDefault="00000000">
                                        <w:pPr>
                                          <w:pStyle w:val="TableParagraph"/>
                                          <w:tabs>
                                            <w:tab w:val="left" w:pos="419"/>
                                          </w:tabs>
                                          <w:spacing w:before="38"/>
                                          <w:ind w:right="970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10"/>
                                            <w:sz w:val="21"/>
                                          </w:rPr>
                                          <w:t>項</w:t>
                                        </w:r>
                                        <w:r>
                                          <w:rPr>
                                            <w:sz w:val="21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pacing w:val="-10"/>
                                            <w:sz w:val="21"/>
                                          </w:rPr>
                                          <w:t>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3E13F8AE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47" w:right="240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正会員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1F37F9BD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47" w:right="240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準会員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417488EC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right="60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ゲスト</w:t>
                                        </w:r>
                                      </w:p>
                                    </w:tc>
                                  </w:tr>
                                  <w:tr w:rsidR="00421437" w14:paraId="08589B3D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09EB2E3D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right="970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1"/>
                                          </w:rPr>
                                          <w:t>他地区例会参加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1E59A098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107" w:firstLineChars="200" w:firstLine="420"/>
                                          <w:jc w:val="both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</w:rPr>
                                          <w:t>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6F72B72A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46" w:right="240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×(○)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1EE9BF32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</w:tr>
                                </w:tbl>
                                <w:p w14:paraId="4A481DDE" w14:textId="77777777" w:rsidR="00421437" w:rsidRDefault="00421437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1B107B" id="Textbox 5" o:spid="_x0000_s1032" type="#_x0000_t202" style="position:absolute;margin-left:33.9pt;margin-top:17.85pt;width:321.75pt;height:38.2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" filled="f" stroked="f">
                      <v:textbox inset="0,0,0,0">
                        <w:txbxContent>
                          <w:tbl>
                            <w:tblPr>
                              <w:tblOverlap w:val="never"/>
                              <w:tblW w:w="6300" w:type="dxa"/>
                              <w:tblInd w:w="10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1260"/>
                              <w:gridCol w:w="1260"/>
                              <w:gridCol w:w="1080"/>
                            </w:tblGrid>
                            <w:tr w:rsidR="00421437" w14:paraId="2EB5A79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3685978E" w14:textId="77777777" w:rsidR="00421437" w:rsidRDefault="00000000">
                                  <w:pPr>
                                    <w:pStyle w:val="TableParagraph"/>
                                    <w:tabs>
                                      <w:tab w:val="left" w:pos="419"/>
                                    </w:tabs>
                                    <w:spacing w:before="38"/>
                                    <w:ind w:right="9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項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E13F8AE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47" w:right="24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正会員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F37F9BD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47" w:right="24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準会員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417488EC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right="6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ゲスト</w:t>
                                  </w:r>
                                </w:p>
                              </w:tc>
                            </w:tr>
                            <w:tr w:rsidR="00421437" w14:paraId="08589B3D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09EB2E3D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right="97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他地区例会参加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1E59A098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107" w:firstLineChars="200" w:firstLine="420"/>
                                    <w:jc w:val="both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6F72B72A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46" w:right="24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×(○)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1EE9BF32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14:paraId="4A481DDE" w14:textId="77777777" w:rsidR="00421437" w:rsidRDefault="00421437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485" w:type="dxa"/>
          </w:tcPr>
          <w:p w14:paraId="7C3FFA8B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3D7BA3DA" w14:textId="77777777" w:rsidR="00421437" w:rsidRDefault="00000000">
            <w:pPr>
              <w:pStyle w:val="TableParagraph"/>
              <w:spacing w:before="45"/>
              <w:ind w:left="265"/>
              <w:rPr>
                <w:sz w:val="21"/>
              </w:rPr>
            </w:pPr>
            <w:r>
              <w:rPr>
                <w:spacing w:val="-2"/>
                <w:sz w:val="21"/>
              </w:rPr>
              <w:t>但し、準会員は｢車座商談会｣</w:t>
            </w:r>
            <w:r>
              <w:rPr>
                <w:spacing w:val="-3"/>
                <w:sz w:val="21"/>
              </w:rPr>
              <w:t>の時の配布は出来ます。</w:t>
            </w:r>
          </w:p>
        </w:tc>
      </w:tr>
      <w:tr w:rsidR="00421437" w14:paraId="1F5DA5A5" w14:textId="77777777">
        <w:trPr>
          <w:trHeight w:val="360"/>
        </w:trPr>
        <w:tc>
          <w:tcPr>
            <w:tcW w:w="769" w:type="dxa"/>
          </w:tcPr>
          <w:p w14:paraId="6618BE71" w14:textId="77777777" w:rsidR="00421437" w:rsidRDefault="00000000">
            <w:pPr>
              <w:pStyle w:val="TableParagraph"/>
              <w:spacing w:before="45"/>
              <w:ind w:right="3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⑥</w:t>
            </w:r>
          </w:p>
        </w:tc>
        <w:tc>
          <w:tcPr>
            <w:tcW w:w="485" w:type="dxa"/>
          </w:tcPr>
          <w:p w14:paraId="5E4ED748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11A5C405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6F268DCF" w14:textId="77777777">
        <w:trPr>
          <w:trHeight w:val="360"/>
        </w:trPr>
        <w:tc>
          <w:tcPr>
            <w:tcW w:w="769" w:type="dxa"/>
          </w:tcPr>
          <w:p w14:paraId="66A87CC3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68C72C2A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3BF6339B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532F8330" w14:textId="77777777">
        <w:trPr>
          <w:trHeight w:val="360"/>
        </w:trPr>
        <w:tc>
          <w:tcPr>
            <w:tcW w:w="769" w:type="dxa"/>
          </w:tcPr>
          <w:p w14:paraId="351B297F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6E13CB2B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08662F41" w14:textId="77777777" w:rsidR="00421437" w:rsidRDefault="00000000">
            <w:pPr>
              <w:pStyle w:val="TableParagraph"/>
              <w:tabs>
                <w:tab w:val="left" w:pos="3415"/>
              </w:tabs>
              <w:spacing w:before="45"/>
              <w:ind w:left="265"/>
              <w:rPr>
                <w:sz w:val="21"/>
              </w:rPr>
            </w:pPr>
            <w:r>
              <w:rPr>
                <w:sz w:val="21"/>
              </w:rPr>
              <w:t>準会員は、福島県内の会場参</w:t>
            </w:r>
            <w:r>
              <w:rPr>
                <w:spacing w:val="-10"/>
                <w:sz w:val="21"/>
              </w:rPr>
              <w:t>加</w:t>
            </w:r>
            <w:r>
              <w:rPr>
                <w:sz w:val="21"/>
              </w:rPr>
              <w:tab/>
            </w:r>
            <w:r>
              <w:rPr>
                <w:spacing w:val="-10"/>
                <w:sz w:val="21"/>
              </w:rPr>
              <w:t>可</w:t>
            </w:r>
          </w:p>
        </w:tc>
      </w:tr>
      <w:tr w:rsidR="00421437" w14:paraId="0F1A4E0D" w14:textId="77777777">
        <w:trPr>
          <w:trHeight w:val="359"/>
        </w:trPr>
        <w:tc>
          <w:tcPr>
            <w:tcW w:w="769" w:type="dxa"/>
          </w:tcPr>
          <w:p w14:paraId="60C8B994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0F84473F" w14:textId="77777777" w:rsidR="00421437" w:rsidRDefault="00000000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51658752" behindDoc="0" locked="0" layoutInCell="1" allowOverlap="1" wp14:anchorId="7D37DE9B" wp14:editId="6363E84D">
                      <wp:simplePos x="0" y="0"/>
                      <wp:positionH relativeFrom="page">
                        <wp:posOffset>10160</wp:posOffset>
                      </wp:positionH>
                      <wp:positionV relativeFrom="page">
                        <wp:posOffset>226695</wp:posOffset>
                      </wp:positionV>
                      <wp:extent cx="4123690" cy="723265"/>
                      <wp:effectExtent l="0" t="0" r="0" b="0"/>
                      <wp:wrapNone/>
                      <wp:docPr id="6" name="Text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23690" cy="72326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tbl>
                                  <w:tblPr>
                                    <w:tblOverlap w:val="never"/>
                                    <w:tblW w:w="6300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700"/>
                                    <w:gridCol w:w="1260"/>
                                    <w:gridCol w:w="1260"/>
                                    <w:gridCol w:w="1080"/>
                                  </w:tblGrid>
                                  <w:tr w:rsidR="00421437" w14:paraId="42766C18" w14:textId="77777777">
                                    <w:trPr>
                                      <w:trHeight w:val="34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096FD4A6" w14:textId="77777777" w:rsidR="00421437" w:rsidRDefault="00000000">
                                        <w:pPr>
                                          <w:pStyle w:val="TableParagraph"/>
                                          <w:tabs>
                                            <w:tab w:val="left" w:pos="961"/>
                                          </w:tabs>
                                          <w:spacing w:before="38"/>
                                          <w:ind w:left="54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10"/>
                                            <w:sz w:val="21"/>
                                          </w:rPr>
                                          <w:t>項</w:t>
                                        </w:r>
                                        <w:r>
                                          <w:rPr>
                                            <w:sz w:val="21"/>
                                          </w:rPr>
                                          <w:tab/>
                                        </w:r>
                                        <w:r>
                                          <w:rPr>
                                            <w:spacing w:val="-10"/>
                                            <w:sz w:val="21"/>
                                          </w:rPr>
                                          <w:t>目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223DAD10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6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正会員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3325009A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6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準会員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2D94D9DB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left="361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4"/>
                                            <w:sz w:val="21"/>
                                          </w:rPr>
                                          <w:t>ゲスト</w:t>
                                        </w:r>
                                      </w:p>
                                    </w:tc>
                                  </w:tr>
                                  <w:tr w:rsidR="00421437" w14:paraId="6BF8F593" w14:textId="77777777">
                                    <w:trPr>
                                      <w:trHeight w:val="705"/>
                                    </w:trPr>
                                    <w:tc>
                                      <w:tcPr>
                                        <w:tcW w:w="2700" w:type="dxa"/>
                                      </w:tcPr>
                                      <w:p w14:paraId="541D9DC6" w14:textId="77777777" w:rsidR="00421437" w:rsidRDefault="00000000">
                                        <w:pPr>
                                          <w:pStyle w:val="TableParagraph"/>
                                          <w:spacing w:before="38"/>
                                          <w:ind w:right="461"/>
                                          <w:jc w:val="right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1"/>
                                            <w:sz w:val="21"/>
                                          </w:rPr>
                                          <w:t>会社訪問、ＦＡＸ等に</w:t>
                                        </w:r>
                                      </w:p>
                                      <w:p w14:paraId="0F3A9298" w14:textId="77777777" w:rsidR="00421437" w:rsidRDefault="00000000">
                                        <w:pPr>
                                          <w:pStyle w:val="TableParagraph"/>
                                          <w:spacing w:before="91"/>
                                          <w:ind w:right="542"/>
                                          <w:jc w:val="right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pacing w:val="-2"/>
                                            <w:sz w:val="21"/>
                                          </w:rPr>
                                          <w:t>よる営業行為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551686A4" w14:textId="77777777" w:rsidR="00421437" w:rsidRDefault="00421437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5C382EF9" w14:textId="77777777" w:rsidR="00421437" w:rsidRDefault="00000000">
                                        <w:pPr>
                                          <w:pStyle w:val="TableParagraph"/>
                                          <w:spacing w:before="142"/>
                                          <w:ind w:right="51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</w:rPr>
                                          <w:t>○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60" w:type="dxa"/>
                                      </w:tcPr>
                                      <w:p w14:paraId="726EE7C9" w14:textId="77777777" w:rsidR="00421437" w:rsidRDefault="00421437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23BF085A" w14:textId="77777777" w:rsidR="00421437" w:rsidRDefault="00000000">
                                        <w:pPr>
                                          <w:pStyle w:val="TableParagraph"/>
                                          <w:spacing w:before="142"/>
                                          <w:ind w:right="51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080" w:type="dxa"/>
                                      </w:tcPr>
                                      <w:p w14:paraId="72B021C2" w14:textId="77777777" w:rsidR="00421437" w:rsidRDefault="00421437">
                                        <w:pPr>
                                          <w:pStyle w:val="TableParagraph"/>
                                          <w:rPr>
                                            <w:sz w:val="20"/>
                                          </w:rPr>
                                        </w:pPr>
                                      </w:p>
                                      <w:p w14:paraId="6A0C111A" w14:textId="77777777" w:rsidR="00421437" w:rsidRDefault="00000000">
                                        <w:pPr>
                                          <w:pStyle w:val="TableParagraph"/>
                                          <w:spacing w:before="142"/>
                                          <w:ind w:left="126"/>
                                          <w:jc w:val="center"/>
                                          <w:rPr>
                                            <w:sz w:val="21"/>
                                          </w:rPr>
                                        </w:pPr>
                                        <w:r>
                                          <w:rPr>
                                            <w:sz w:val="21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</w:tr>
                                </w:tbl>
                                <w:p w14:paraId="48F1EE28" w14:textId="77777777" w:rsidR="00421437" w:rsidRDefault="00421437">
                                  <w:pPr>
                                    <w:pStyle w:val="a4"/>
                                  </w:pPr>
                                </w:p>
                              </w:txbxContent>
                            </wps:txbx>
                            <wps:bodyPr wrap="square" lIns="0" tIns="0" rIns="0" bIns="0" rtlCol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37DE9B" id="Textbox 6" o:spid="_x0000_s1033" type="#_x0000_t202" style="position:absolute;margin-left:.8pt;margin-top:17.85pt;width:324.7pt;height:56.95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" filled="f" stroked="f">
                      <v:textbox inset="0,0,0,0">
                        <w:txbxContent>
                          <w:tbl>
                            <w:tblPr>
                              <w:tblOverlap w:val="never"/>
                              <w:tblW w:w="6300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700"/>
                              <w:gridCol w:w="1260"/>
                              <w:gridCol w:w="1260"/>
                              <w:gridCol w:w="1080"/>
                            </w:tblGrid>
                            <w:tr w:rsidR="00421437" w14:paraId="42766C18" w14:textId="77777777">
                              <w:trPr>
                                <w:trHeight w:val="34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096FD4A6" w14:textId="77777777" w:rsidR="00421437" w:rsidRDefault="00000000">
                                  <w:pPr>
                                    <w:pStyle w:val="TableParagraph"/>
                                    <w:tabs>
                                      <w:tab w:val="left" w:pos="961"/>
                                    </w:tabs>
                                    <w:spacing w:before="38"/>
                                    <w:ind w:left="54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項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目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223DAD10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正会員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3325009A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準会員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2D94D9DB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left="361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1"/>
                                    </w:rPr>
                                    <w:t>ゲスト</w:t>
                                  </w:r>
                                </w:p>
                              </w:tc>
                            </w:tr>
                            <w:tr w:rsidR="00421437" w14:paraId="6BF8F593" w14:textId="77777777">
                              <w:trPr>
                                <w:trHeight w:val="705"/>
                              </w:trPr>
                              <w:tc>
                                <w:tcPr>
                                  <w:tcW w:w="2700" w:type="dxa"/>
                                </w:tcPr>
                                <w:p w14:paraId="541D9DC6" w14:textId="77777777" w:rsidR="00421437" w:rsidRDefault="00000000">
                                  <w:pPr>
                                    <w:pStyle w:val="TableParagraph"/>
                                    <w:spacing w:before="38"/>
                                    <w:ind w:right="461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1"/>
                                    </w:rPr>
                                    <w:t>会社訪問、ＦＡＸ等に</w:t>
                                  </w:r>
                                </w:p>
                                <w:p w14:paraId="0F3A9298" w14:textId="77777777" w:rsidR="00421437" w:rsidRDefault="00000000">
                                  <w:pPr>
                                    <w:pStyle w:val="TableParagraph"/>
                                    <w:spacing w:before="91"/>
                                    <w:ind w:right="542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よる営業行為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551686A4" w14:textId="77777777" w:rsidR="00421437" w:rsidRDefault="004214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5C382EF9" w14:textId="77777777" w:rsidR="00421437" w:rsidRDefault="00000000">
                                  <w:pPr>
                                    <w:pStyle w:val="TableParagraph"/>
                                    <w:spacing w:before="142"/>
                                    <w:ind w:right="5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○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</w:tcPr>
                                <w:p w14:paraId="726EE7C9" w14:textId="77777777" w:rsidR="00421437" w:rsidRDefault="004214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23BF085A" w14:textId="77777777" w:rsidR="00421437" w:rsidRDefault="00000000">
                                  <w:pPr>
                                    <w:pStyle w:val="TableParagraph"/>
                                    <w:spacing w:before="142"/>
                                    <w:ind w:right="51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</w:tcPr>
                                <w:p w14:paraId="72B021C2" w14:textId="77777777" w:rsidR="00421437" w:rsidRDefault="00421437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A0C111A" w14:textId="77777777" w:rsidR="00421437" w:rsidRDefault="00000000">
                                  <w:pPr>
                                    <w:pStyle w:val="TableParagraph"/>
                                    <w:spacing w:before="142"/>
                                    <w:ind w:left="126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×</w:t>
                                  </w:r>
                                </w:p>
                              </w:tc>
                            </w:tr>
                          </w:tbl>
                          <w:p w14:paraId="48F1EE28" w14:textId="77777777" w:rsidR="00421437" w:rsidRDefault="00421437">
                            <w:pPr>
                              <w:pStyle w:val="a4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6090" w:type="dxa"/>
          </w:tcPr>
          <w:p w14:paraId="60AE059D" w14:textId="77777777" w:rsidR="00421437" w:rsidRDefault="00000000">
            <w:pPr>
              <w:pStyle w:val="TableParagraph"/>
              <w:spacing w:before="45"/>
              <w:ind w:left="1315"/>
              <w:rPr>
                <w:sz w:val="21"/>
              </w:rPr>
            </w:pPr>
            <w:r>
              <w:rPr>
                <w:spacing w:val="-1"/>
                <w:sz w:val="21"/>
              </w:rPr>
              <w:t>県外の会場参加は出来ません</w:t>
            </w:r>
          </w:p>
        </w:tc>
      </w:tr>
      <w:tr w:rsidR="00421437" w14:paraId="6707592F" w14:textId="77777777">
        <w:trPr>
          <w:trHeight w:val="360"/>
        </w:trPr>
        <w:tc>
          <w:tcPr>
            <w:tcW w:w="769" w:type="dxa"/>
          </w:tcPr>
          <w:p w14:paraId="7F30FF6B" w14:textId="77777777" w:rsidR="00421437" w:rsidRDefault="00000000">
            <w:pPr>
              <w:pStyle w:val="TableParagraph"/>
              <w:spacing w:before="45"/>
              <w:ind w:right="37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⑦</w:t>
            </w:r>
          </w:p>
        </w:tc>
        <w:tc>
          <w:tcPr>
            <w:tcW w:w="485" w:type="dxa"/>
          </w:tcPr>
          <w:p w14:paraId="15C39CA4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0C5D014B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0F50E931" w14:textId="77777777">
        <w:trPr>
          <w:trHeight w:val="720"/>
        </w:trPr>
        <w:tc>
          <w:tcPr>
            <w:tcW w:w="769" w:type="dxa"/>
          </w:tcPr>
          <w:p w14:paraId="1FF55018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210E7167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4221373D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21437" w14:paraId="5F0D14D7" w14:textId="77777777">
        <w:trPr>
          <w:trHeight w:val="540"/>
        </w:trPr>
        <w:tc>
          <w:tcPr>
            <w:tcW w:w="769" w:type="dxa"/>
          </w:tcPr>
          <w:p w14:paraId="2E0EC1F6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0733C6F3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6863FDD0" w14:textId="77777777" w:rsidR="00421437" w:rsidRDefault="00000000">
            <w:pPr>
              <w:pStyle w:val="TableParagraph"/>
              <w:spacing w:before="45"/>
              <w:ind w:left="265"/>
              <w:rPr>
                <w:sz w:val="21"/>
              </w:rPr>
            </w:pPr>
            <w:r>
              <w:rPr>
                <w:spacing w:val="-4"/>
                <w:sz w:val="21"/>
              </w:rPr>
              <w:t xml:space="preserve">準会員は、会員売り込みは禁止!、会員から購入希望は </w:t>
            </w:r>
            <w:r>
              <w:rPr>
                <w:spacing w:val="-5"/>
                <w:sz w:val="21"/>
              </w:rPr>
              <w:t>OK</w:t>
            </w:r>
          </w:p>
        </w:tc>
      </w:tr>
      <w:tr w:rsidR="00421437" w14:paraId="09E20F8B" w14:textId="77777777">
        <w:trPr>
          <w:trHeight w:val="540"/>
        </w:trPr>
        <w:tc>
          <w:tcPr>
            <w:tcW w:w="769" w:type="dxa"/>
          </w:tcPr>
          <w:p w14:paraId="13E554C0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5FF0F8A7" w14:textId="77777777" w:rsidR="00421437" w:rsidRDefault="00421437">
            <w:pPr>
              <w:pStyle w:val="TableParagraph"/>
              <w:spacing w:before="7"/>
              <w:rPr>
                <w:sz w:val="17"/>
              </w:rPr>
            </w:pPr>
          </w:p>
          <w:p w14:paraId="3A8013A2" w14:textId="77777777" w:rsidR="00421437" w:rsidRDefault="00000000">
            <w:pPr>
              <w:pStyle w:val="TableParagraph"/>
              <w:ind w:left="120"/>
              <w:rPr>
                <w:sz w:val="21"/>
              </w:rPr>
            </w:pPr>
            <w:r>
              <w:rPr>
                <w:sz w:val="21"/>
              </w:rPr>
              <w:t>注</w:t>
            </w:r>
          </w:p>
        </w:tc>
        <w:tc>
          <w:tcPr>
            <w:tcW w:w="6090" w:type="dxa"/>
          </w:tcPr>
          <w:p w14:paraId="5E7DF615" w14:textId="77777777" w:rsidR="00421437" w:rsidRDefault="00421437">
            <w:pPr>
              <w:pStyle w:val="TableParagraph"/>
              <w:spacing w:before="7"/>
              <w:rPr>
                <w:sz w:val="17"/>
              </w:rPr>
            </w:pPr>
          </w:p>
          <w:p w14:paraId="2156615E" w14:textId="77777777" w:rsidR="00421437" w:rsidRDefault="00000000">
            <w:pPr>
              <w:pStyle w:val="TableParagraph"/>
              <w:ind w:left="55"/>
              <w:rPr>
                <w:sz w:val="21"/>
              </w:rPr>
            </w:pPr>
            <w:r>
              <w:rPr>
                <w:spacing w:val="-1"/>
                <w:sz w:val="21"/>
              </w:rPr>
              <w:t>正会員の方々の内、有効紹介会員が現存しない正会員の方は、</w:t>
            </w:r>
          </w:p>
        </w:tc>
      </w:tr>
      <w:tr w:rsidR="00421437" w14:paraId="5B4A343B" w14:textId="77777777">
        <w:trPr>
          <w:trHeight w:val="345"/>
        </w:trPr>
        <w:tc>
          <w:tcPr>
            <w:tcW w:w="769" w:type="dxa"/>
          </w:tcPr>
          <w:p w14:paraId="407B0A68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5" w:type="dxa"/>
          </w:tcPr>
          <w:p w14:paraId="4B4B197D" w14:textId="77777777" w:rsidR="00421437" w:rsidRDefault="0042143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90" w:type="dxa"/>
          </w:tcPr>
          <w:p w14:paraId="1B1DA4DB" w14:textId="57412A3F" w:rsidR="00421437" w:rsidRDefault="00000000">
            <w:pPr>
              <w:pStyle w:val="TableParagraph"/>
              <w:spacing w:before="45" w:line="220" w:lineRule="exact"/>
              <w:ind w:left="55"/>
              <w:rPr>
                <w:sz w:val="21"/>
              </w:rPr>
            </w:pPr>
            <w:r>
              <w:rPr>
                <w:spacing w:val="-1"/>
                <w:sz w:val="21"/>
              </w:rPr>
              <w:t>早急に有効会員拡大を行って下さい。</w:t>
            </w:r>
          </w:p>
        </w:tc>
      </w:tr>
    </w:tbl>
    <w:p w14:paraId="42412689" w14:textId="77777777" w:rsidR="00421437" w:rsidRDefault="00421437">
      <w:pPr>
        <w:spacing w:line="220" w:lineRule="exact"/>
        <w:rPr>
          <w:sz w:val="21"/>
        </w:rPr>
        <w:sectPr w:rsidR="00421437">
          <w:pgSz w:w="11910" w:h="16840"/>
          <w:pgMar w:top="1940" w:right="1580" w:bottom="280" w:left="1540" w:header="720" w:footer="720" w:gutter="0"/>
          <w:cols w:space="720"/>
        </w:sectPr>
      </w:pPr>
    </w:p>
    <w:p w14:paraId="58702232" w14:textId="77777777" w:rsidR="00421437" w:rsidRDefault="00000000">
      <w:pPr>
        <w:tabs>
          <w:tab w:val="left" w:pos="2571"/>
        </w:tabs>
        <w:spacing w:before="71"/>
        <w:ind w:left="161"/>
        <w:rPr>
          <w:sz w:val="21"/>
        </w:rPr>
      </w:pPr>
      <w:r>
        <w:rPr>
          <w:b/>
          <w:spacing w:val="-2"/>
          <w:sz w:val="24"/>
        </w:rPr>
        <w:lastRenderedPageBreak/>
        <w:t>ゲスト参加</w:t>
      </w:r>
      <w:r>
        <w:rPr>
          <w:b/>
          <w:spacing w:val="-10"/>
          <w:sz w:val="24"/>
        </w:rPr>
        <w:t>者</w:t>
      </w:r>
      <w:r>
        <w:rPr>
          <w:b/>
          <w:sz w:val="24"/>
        </w:rPr>
        <w:tab/>
      </w:r>
      <w:r>
        <w:rPr>
          <w:sz w:val="21"/>
        </w:rPr>
        <w:t>参加者の役職選</w:t>
      </w:r>
      <w:r>
        <w:rPr>
          <w:spacing w:val="-10"/>
          <w:sz w:val="21"/>
        </w:rPr>
        <w:t>択</w:t>
      </w:r>
    </w:p>
    <w:p w14:paraId="60DCBC7E" w14:textId="77777777" w:rsidR="00421437" w:rsidRDefault="00421437">
      <w:pPr>
        <w:pStyle w:val="a4"/>
        <w:spacing w:before="9"/>
        <w:rPr>
          <w:sz w:val="33"/>
        </w:rPr>
      </w:pPr>
    </w:p>
    <w:p w14:paraId="0F380FEF" w14:textId="77777777" w:rsidR="00421437" w:rsidRDefault="00000000">
      <w:pPr>
        <w:pStyle w:val="a5"/>
        <w:numPr>
          <w:ilvl w:val="0"/>
          <w:numId w:val="3"/>
        </w:numPr>
        <w:tabs>
          <w:tab w:val="left" w:pos="1360"/>
        </w:tabs>
        <w:spacing w:before="0"/>
        <w:ind w:left="1360" w:hanging="359"/>
        <w:rPr>
          <w:sz w:val="21"/>
        </w:rPr>
      </w:pPr>
      <w:r>
        <w:rPr>
          <w:spacing w:val="-1"/>
          <w:sz w:val="21"/>
        </w:rPr>
        <w:t>原則として代表者及び取締役とする。</w:t>
      </w:r>
    </w:p>
    <w:p w14:paraId="74C7F559" w14:textId="77777777" w:rsidR="00421437" w:rsidRDefault="00000000">
      <w:pPr>
        <w:pStyle w:val="a5"/>
        <w:numPr>
          <w:ilvl w:val="0"/>
          <w:numId w:val="3"/>
        </w:numPr>
        <w:tabs>
          <w:tab w:val="left" w:pos="1361"/>
        </w:tabs>
        <w:spacing w:line="321" w:lineRule="auto"/>
        <w:ind w:right="116"/>
        <w:rPr>
          <w:sz w:val="21"/>
        </w:rPr>
      </w:pPr>
      <w:r>
        <w:rPr>
          <w:spacing w:val="-2"/>
          <w:sz w:val="21"/>
        </w:rPr>
        <w:t>取締役以外の役職の方は、世話人会で２／３以上の承認を得れば、ゲスト参加を認める。</w:t>
      </w:r>
    </w:p>
    <w:p w14:paraId="361C5A02" w14:textId="77777777" w:rsidR="00421437" w:rsidRDefault="00000000">
      <w:pPr>
        <w:pStyle w:val="a5"/>
        <w:numPr>
          <w:ilvl w:val="0"/>
          <w:numId w:val="3"/>
        </w:numPr>
        <w:tabs>
          <w:tab w:val="left" w:pos="1360"/>
        </w:tabs>
        <w:spacing w:before="0" w:line="268" w:lineRule="exact"/>
        <w:ind w:left="1360" w:hanging="359"/>
        <w:rPr>
          <w:sz w:val="21"/>
        </w:rPr>
      </w:pPr>
      <w:r>
        <w:rPr>
          <w:spacing w:val="-1"/>
          <w:sz w:val="21"/>
        </w:rPr>
        <w:t>個人事業主は可、個人事業の社員は認めない。</w:t>
      </w:r>
    </w:p>
    <w:p w14:paraId="78B5D02C" w14:textId="77777777" w:rsidR="00421437" w:rsidRDefault="00000000">
      <w:pPr>
        <w:pStyle w:val="a5"/>
        <w:numPr>
          <w:ilvl w:val="0"/>
          <w:numId w:val="3"/>
        </w:numPr>
        <w:tabs>
          <w:tab w:val="left" w:pos="1360"/>
        </w:tabs>
        <w:ind w:left="1360" w:hanging="359"/>
        <w:rPr>
          <w:sz w:val="21"/>
        </w:rPr>
      </w:pPr>
      <w:r>
        <w:rPr>
          <w:spacing w:val="-1"/>
          <w:sz w:val="21"/>
        </w:rPr>
        <w:t>ゲスト参加者は、世話人会で承認された方のみとする。</w:t>
      </w:r>
    </w:p>
    <w:sectPr w:rsidR="00421437">
      <w:pgSz w:w="11910" w:h="16840"/>
      <w:pgMar w:top="1940" w:right="158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1151" w:hanging="360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>
      <w:start w:val="1"/>
      <w:numFmt w:val="decimal"/>
      <w:lvlText w:val="%2."/>
      <w:lvlJc w:val="left"/>
      <w:pPr>
        <w:ind w:left="1361" w:hanging="360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2">
      <w:numFmt w:val="bullet"/>
      <w:lvlText w:val="•"/>
      <w:lvlJc w:val="left"/>
      <w:pPr>
        <w:ind w:left="2184" w:hanging="360"/>
      </w:pPr>
      <w:rPr>
        <w:rFonts w:hint="default"/>
        <w:lang w:val="en-US" w:eastAsia="ja-JP" w:bidi="ar-SA"/>
      </w:rPr>
    </w:lvl>
    <w:lvl w:ilvl="3">
      <w:numFmt w:val="bullet"/>
      <w:lvlText w:val="•"/>
      <w:lvlJc w:val="left"/>
      <w:pPr>
        <w:ind w:left="3009" w:hanging="360"/>
      </w:pPr>
      <w:rPr>
        <w:rFonts w:hint="default"/>
        <w:lang w:val="en-US" w:eastAsia="ja-JP" w:bidi="ar-SA"/>
      </w:rPr>
    </w:lvl>
    <w:lvl w:ilvl="4">
      <w:numFmt w:val="bullet"/>
      <w:lvlText w:val="•"/>
      <w:lvlJc w:val="left"/>
      <w:pPr>
        <w:ind w:left="3834" w:hanging="360"/>
      </w:pPr>
      <w:rPr>
        <w:rFonts w:hint="default"/>
        <w:lang w:val="en-US" w:eastAsia="ja-JP" w:bidi="ar-SA"/>
      </w:rPr>
    </w:lvl>
    <w:lvl w:ilvl="5">
      <w:numFmt w:val="bullet"/>
      <w:lvlText w:val="•"/>
      <w:lvlJc w:val="left"/>
      <w:pPr>
        <w:ind w:left="4659" w:hanging="360"/>
      </w:pPr>
      <w:rPr>
        <w:rFonts w:hint="default"/>
        <w:lang w:val="en-US" w:eastAsia="ja-JP" w:bidi="ar-SA"/>
      </w:rPr>
    </w:lvl>
    <w:lvl w:ilvl="6">
      <w:numFmt w:val="bullet"/>
      <w:lvlText w:val="•"/>
      <w:lvlJc w:val="left"/>
      <w:pPr>
        <w:ind w:left="5484" w:hanging="360"/>
      </w:pPr>
      <w:rPr>
        <w:rFonts w:hint="default"/>
        <w:lang w:val="en-US" w:eastAsia="ja-JP" w:bidi="ar-SA"/>
      </w:rPr>
    </w:lvl>
    <w:lvl w:ilvl="7">
      <w:numFmt w:val="bullet"/>
      <w:lvlText w:val="•"/>
      <w:lvlJc w:val="left"/>
      <w:pPr>
        <w:ind w:left="6309" w:hanging="360"/>
      </w:pPr>
      <w:rPr>
        <w:rFonts w:hint="default"/>
        <w:lang w:val="en-US" w:eastAsia="ja-JP" w:bidi="ar-SA"/>
      </w:rPr>
    </w:lvl>
    <w:lvl w:ilvl="8">
      <w:numFmt w:val="bullet"/>
      <w:lvlText w:val="•"/>
      <w:lvlJc w:val="left"/>
      <w:pPr>
        <w:ind w:left="7134" w:hanging="360"/>
      </w:pPr>
      <w:rPr>
        <w:rFonts w:hint="default"/>
        <w:lang w:val="en-US" w:eastAsia="ja-JP" w:bidi="ar-SA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1852" w:hanging="386"/>
        <w:jc w:val="left"/>
      </w:pPr>
      <w:rPr>
        <w:rFonts w:ascii="Century" w:eastAsia="Century" w:hAnsi="Century" w:cs="Century" w:hint="default"/>
        <w:b w:val="0"/>
        <w:bCs w:val="0"/>
        <w:i w:val="0"/>
        <w:iCs w:val="0"/>
        <w:spacing w:val="-1"/>
        <w:w w:val="100"/>
        <w:sz w:val="21"/>
        <w:szCs w:val="21"/>
        <w:lang w:val="en-US" w:eastAsia="ja-JP" w:bidi="ar-SA"/>
      </w:rPr>
    </w:lvl>
    <w:lvl w:ilvl="1">
      <w:numFmt w:val="bullet"/>
      <w:lvlText w:val="•"/>
      <w:lvlJc w:val="left"/>
      <w:pPr>
        <w:ind w:left="2552" w:hanging="386"/>
      </w:pPr>
      <w:rPr>
        <w:rFonts w:hint="default"/>
        <w:lang w:val="en-US" w:eastAsia="ja-JP" w:bidi="ar-SA"/>
      </w:rPr>
    </w:lvl>
    <w:lvl w:ilvl="2">
      <w:numFmt w:val="bullet"/>
      <w:lvlText w:val="•"/>
      <w:lvlJc w:val="left"/>
      <w:pPr>
        <w:ind w:left="3244" w:hanging="386"/>
      </w:pPr>
      <w:rPr>
        <w:rFonts w:hint="default"/>
        <w:lang w:val="en-US" w:eastAsia="ja-JP" w:bidi="ar-SA"/>
      </w:rPr>
    </w:lvl>
    <w:lvl w:ilvl="3">
      <w:numFmt w:val="bullet"/>
      <w:lvlText w:val="•"/>
      <w:lvlJc w:val="left"/>
      <w:pPr>
        <w:ind w:left="3937" w:hanging="386"/>
      </w:pPr>
      <w:rPr>
        <w:rFonts w:hint="default"/>
        <w:lang w:val="en-US" w:eastAsia="ja-JP" w:bidi="ar-SA"/>
      </w:rPr>
    </w:lvl>
    <w:lvl w:ilvl="4">
      <w:numFmt w:val="bullet"/>
      <w:lvlText w:val="•"/>
      <w:lvlJc w:val="left"/>
      <w:pPr>
        <w:ind w:left="4629" w:hanging="386"/>
      </w:pPr>
      <w:rPr>
        <w:rFonts w:hint="default"/>
        <w:lang w:val="en-US" w:eastAsia="ja-JP" w:bidi="ar-SA"/>
      </w:rPr>
    </w:lvl>
    <w:lvl w:ilvl="5">
      <w:numFmt w:val="bullet"/>
      <w:lvlText w:val="•"/>
      <w:lvlJc w:val="left"/>
      <w:pPr>
        <w:ind w:left="5322" w:hanging="386"/>
      </w:pPr>
      <w:rPr>
        <w:rFonts w:hint="default"/>
        <w:lang w:val="en-US" w:eastAsia="ja-JP" w:bidi="ar-SA"/>
      </w:rPr>
    </w:lvl>
    <w:lvl w:ilvl="6">
      <w:numFmt w:val="bullet"/>
      <w:lvlText w:val="•"/>
      <w:lvlJc w:val="left"/>
      <w:pPr>
        <w:ind w:left="6014" w:hanging="386"/>
      </w:pPr>
      <w:rPr>
        <w:rFonts w:hint="default"/>
        <w:lang w:val="en-US" w:eastAsia="ja-JP" w:bidi="ar-SA"/>
      </w:rPr>
    </w:lvl>
    <w:lvl w:ilvl="7">
      <w:numFmt w:val="bullet"/>
      <w:lvlText w:val="•"/>
      <w:lvlJc w:val="left"/>
      <w:pPr>
        <w:ind w:left="6707" w:hanging="386"/>
      </w:pPr>
      <w:rPr>
        <w:rFonts w:hint="default"/>
        <w:lang w:val="en-US" w:eastAsia="ja-JP" w:bidi="ar-SA"/>
      </w:rPr>
    </w:lvl>
    <w:lvl w:ilvl="8">
      <w:numFmt w:val="bullet"/>
      <w:lvlText w:val="•"/>
      <w:lvlJc w:val="left"/>
      <w:pPr>
        <w:ind w:left="7399" w:hanging="386"/>
      </w:pPr>
      <w:rPr>
        <w:rFonts w:hint="default"/>
        <w:lang w:val="en-US" w:eastAsia="ja-JP" w:bidi="ar-SA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1361" w:hanging="360"/>
        <w:jc w:val="left"/>
      </w:pPr>
      <w:rPr>
        <w:rFonts w:ascii="ＭＳ 明朝" w:eastAsia="ＭＳ 明朝" w:hAnsi="ＭＳ 明朝" w:cs="ＭＳ 明朝" w:hint="default"/>
        <w:b w:val="0"/>
        <w:bCs w:val="0"/>
        <w:i w:val="0"/>
        <w:iCs w:val="0"/>
        <w:spacing w:val="0"/>
        <w:w w:val="100"/>
        <w:sz w:val="21"/>
        <w:szCs w:val="21"/>
        <w:lang w:val="en-US" w:eastAsia="ja-JP" w:bidi="ar-SA"/>
      </w:rPr>
    </w:lvl>
    <w:lvl w:ilvl="1">
      <w:numFmt w:val="bullet"/>
      <w:lvlText w:val="•"/>
      <w:lvlJc w:val="left"/>
      <w:pPr>
        <w:ind w:left="2102" w:hanging="360"/>
      </w:pPr>
      <w:rPr>
        <w:rFonts w:hint="default"/>
        <w:lang w:val="en-US" w:eastAsia="ja-JP" w:bidi="ar-SA"/>
      </w:rPr>
    </w:lvl>
    <w:lvl w:ilvl="2">
      <w:numFmt w:val="bullet"/>
      <w:lvlText w:val="•"/>
      <w:lvlJc w:val="left"/>
      <w:pPr>
        <w:ind w:left="2844" w:hanging="360"/>
      </w:pPr>
      <w:rPr>
        <w:rFonts w:hint="default"/>
        <w:lang w:val="en-US" w:eastAsia="ja-JP" w:bidi="ar-SA"/>
      </w:rPr>
    </w:lvl>
    <w:lvl w:ilvl="3">
      <w:numFmt w:val="bullet"/>
      <w:lvlText w:val="•"/>
      <w:lvlJc w:val="left"/>
      <w:pPr>
        <w:ind w:left="3587" w:hanging="360"/>
      </w:pPr>
      <w:rPr>
        <w:rFonts w:hint="default"/>
        <w:lang w:val="en-US" w:eastAsia="ja-JP" w:bidi="ar-SA"/>
      </w:rPr>
    </w:lvl>
    <w:lvl w:ilvl="4">
      <w:numFmt w:val="bullet"/>
      <w:lvlText w:val="•"/>
      <w:lvlJc w:val="left"/>
      <w:pPr>
        <w:ind w:left="4329" w:hanging="360"/>
      </w:pPr>
      <w:rPr>
        <w:rFonts w:hint="default"/>
        <w:lang w:val="en-US" w:eastAsia="ja-JP" w:bidi="ar-SA"/>
      </w:rPr>
    </w:lvl>
    <w:lvl w:ilvl="5">
      <w:numFmt w:val="bullet"/>
      <w:lvlText w:val="•"/>
      <w:lvlJc w:val="left"/>
      <w:pPr>
        <w:ind w:left="5072" w:hanging="360"/>
      </w:pPr>
      <w:rPr>
        <w:rFonts w:hint="default"/>
        <w:lang w:val="en-US" w:eastAsia="ja-JP" w:bidi="ar-SA"/>
      </w:rPr>
    </w:lvl>
    <w:lvl w:ilvl="6">
      <w:numFmt w:val="bullet"/>
      <w:lvlText w:val="•"/>
      <w:lvlJc w:val="left"/>
      <w:pPr>
        <w:ind w:left="5814" w:hanging="360"/>
      </w:pPr>
      <w:rPr>
        <w:rFonts w:hint="default"/>
        <w:lang w:val="en-US" w:eastAsia="ja-JP" w:bidi="ar-SA"/>
      </w:rPr>
    </w:lvl>
    <w:lvl w:ilvl="7">
      <w:numFmt w:val="bullet"/>
      <w:lvlText w:val="•"/>
      <w:lvlJc w:val="left"/>
      <w:pPr>
        <w:ind w:left="6557" w:hanging="360"/>
      </w:pPr>
      <w:rPr>
        <w:rFonts w:hint="default"/>
        <w:lang w:val="en-US" w:eastAsia="ja-JP" w:bidi="ar-SA"/>
      </w:rPr>
    </w:lvl>
    <w:lvl w:ilvl="8">
      <w:numFmt w:val="bullet"/>
      <w:lvlText w:val="•"/>
      <w:lvlJc w:val="left"/>
      <w:pPr>
        <w:ind w:left="7299" w:hanging="360"/>
      </w:pPr>
      <w:rPr>
        <w:rFonts w:hint="default"/>
        <w:lang w:val="en-US" w:eastAsia="ja-JP" w:bidi="ar-SA"/>
      </w:rPr>
    </w:lvl>
  </w:abstractNum>
  <w:num w:numId="1" w16cid:durableId="1007899588">
    <w:abstractNumId w:val="1"/>
  </w:num>
  <w:num w:numId="2" w16cid:durableId="1002971833">
    <w:abstractNumId w:val="0"/>
  </w:num>
  <w:num w:numId="3" w16cid:durableId="6948914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21437"/>
    <w:rsid w:val="0008080A"/>
    <w:rsid w:val="000E5986"/>
    <w:rsid w:val="00421437"/>
    <w:rsid w:val="007B7A63"/>
    <w:rsid w:val="1F6E4317"/>
    <w:rsid w:val="42454057"/>
    <w:rsid w:val="5877610B"/>
    <w:rsid w:val="74E96388"/>
    <w:rsid w:val="7B2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35964"/>
  <w15:docId w15:val="{4BE58F3F-8EAE-48E5-973F-84B379898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ＭＳ 明朝" w:hAnsi="ＭＳ 明朝" w:cs="ＭＳ 明朝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61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uiPriority w:val="1"/>
    <w:qFormat/>
    <w:pPr>
      <w:spacing w:before="71"/>
      <w:ind w:left="1842"/>
    </w:pPr>
    <w:rPr>
      <w:b/>
      <w:bCs/>
      <w:sz w:val="24"/>
      <w:szCs w:val="24"/>
    </w:rPr>
  </w:style>
  <w:style w:type="paragraph" w:styleId="a4">
    <w:name w:val="Body Text"/>
    <w:basedOn w:val="a"/>
    <w:uiPriority w:val="1"/>
    <w:qFormat/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pPr>
      <w:spacing w:before="91"/>
      <w:ind w:left="1360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&lt;4D6963726F736F667420576F7264202D208EE790AC834E83898375959F938789EF8FEA8140895E89638E968D80814032382E303689FC92F92E646F63&gt;</dc:title>
  <dc:creator>admin</dc:creator>
  <cp:lastModifiedBy>功 斎藤</cp:lastModifiedBy>
  <cp:revision>4</cp:revision>
  <dcterms:created xsi:type="dcterms:W3CDTF">2023-07-02T05:04:00Z</dcterms:created>
  <dcterms:modified xsi:type="dcterms:W3CDTF">2023-09-12T04:32:00Z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2023-07-02T00:00:00Z</vt:filetime>
  </property>
  <property fmtid="{D5CDD505-2E9C-101B-9397-08002B2CF9AE}" pid="5" name="Producer">
    <vt:lpwstr>Acrobat Distiller 10.1.12 (Windows)</vt:lpwstr>
  </property>
  <property fmtid="{D5CDD505-2E9C-101B-9397-08002B2CF9AE}" pid="6" name="KSOProductBuildVer">
    <vt:lpwstr>1041-11.8.2.8498</vt:lpwstr>
  </property>
</Properties>
</file>